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word/glossary/stylesWithEffects.xml" ContentType="application/vnd.ms-word.stylesWithEffect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513560" w:rsidTr="0042689D">
        <w:tc>
          <w:tcPr>
            <w:tcW w:w="3601" w:type="dxa"/>
            <w:tcBorders>
              <w:top w:val="single" w:sz="8" w:space="0" w:color="auto"/>
              <w:left w:val="nil"/>
              <w:bottom w:val="nil"/>
              <w:right w:val="nil"/>
              <w:tl2br w:val="nil"/>
              <w:tr2bl w:val="nil"/>
            </w:tcBorders>
            <w:shd w:val="clear" w:color="auto" w:fill="C6D9F1"/>
            <w:vAlign w:val="center"/>
            <w:hideMark/>
          </w:tcPr>
          <w:p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Cluster</w:t>
            </w:r>
          </w:p>
        </w:tc>
        <w:tc>
          <w:tcPr>
            <w:tcW w:w="6955" w:type="dxa"/>
            <w:gridSpan w:val="2"/>
            <w:tcBorders>
              <w:top w:val="single" w:sz="8" w:space="0" w:color="auto"/>
              <w:left w:val="nil"/>
              <w:bottom w:val="nil"/>
              <w:right w:val="nil"/>
              <w:tl2br w:val="nil"/>
              <w:tr2bl w:val="nil"/>
            </w:tcBorders>
            <w:shd w:val="clear" w:color="auto" w:fill="C6D9F1"/>
          </w:tcPr>
          <w:p w:rsidR="00766964" w:rsidRPr="00513560" w:rsidRDefault="00766964" w:rsidP="0042689D">
            <w:pPr>
              <w:pStyle w:val="TableTextWhite"/>
              <w:rPr>
                <w:rFonts w:asciiTheme="minorHAnsi" w:hAnsiTheme="minorHAnsi" w:cstheme="minorHAnsi"/>
                <w:color w:val="auto"/>
              </w:rPr>
            </w:pPr>
            <w:r w:rsidRPr="00513560">
              <w:rPr>
                <w:rFonts w:asciiTheme="minorHAnsi" w:hAnsiTheme="minorHAnsi" w:cstheme="minorHAnsi"/>
                <w:color w:val="auto"/>
              </w:rPr>
              <w:t xml:space="preserve">Stronger Communities </w:t>
            </w:r>
          </w:p>
        </w:tc>
      </w:tr>
      <w:tr w:rsidR="00766964" w:rsidRPr="00513560" w:rsidTr="0042689D">
        <w:tc>
          <w:tcPr>
            <w:tcW w:w="3601" w:type="dxa"/>
            <w:tcBorders>
              <w:top w:val="single" w:sz="8" w:space="0" w:color="FFFFFF"/>
              <w:left w:val="nil"/>
              <w:bottom w:val="single" w:sz="8" w:space="0" w:color="FFFFFF"/>
              <w:right w:val="nil"/>
            </w:tcBorders>
            <w:shd w:val="clear" w:color="auto" w:fill="C6D9F1"/>
            <w:vAlign w:val="center"/>
          </w:tcPr>
          <w:p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rsidR="00766964" w:rsidRPr="00513560" w:rsidRDefault="00766964" w:rsidP="0042689D">
            <w:pPr>
              <w:pStyle w:val="TableTextWhite"/>
              <w:rPr>
                <w:rFonts w:asciiTheme="minorHAnsi" w:hAnsiTheme="minorHAnsi" w:cstheme="minorHAnsi"/>
                <w:color w:val="auto"/>
              </w:rPr>
            </w:pPr>
            <w:r w:rsidRPr="00513560">
              <w:rPr>
                <w:rFonts w:asciiTheme="minorHAnsi" w:hAnsiTheme="minorHAnsi" w:cstheme="minorHAnsi"/>
                <w:color w:val="auto"/>
              </w:rPr>
              <w:t>Department of Communities and Justice</w:t>
            </w:r>
          </w:p>
        </w:tc>
      </w:tr>
      <w:tr w:rsidR="00766964" w:rsidRPr="00513560" w:rsidTr="0042689D">
        <w:tc>
          <w:tcPr>
            <w:tcW w:w="3601" w:type="dxa"/>
            <w:tcBorders>
              <w:top w:val="single" w:sz="8" w:space="0" w:color="FFFFFF"/>
              <w:left w:val="nil"/>
              <w:bottom w:val="single" w:sz="8" w:space="0" w:color="FFFFFF"/>
              <w:right w:val="nil"/>
            </w:tcBorders>
            <w:shd w:val="clear" w:color="auto" w:fill="C6D9F1"/>
            <w:vAlign w:val="center"/>
            <w:hideMark/>
          </w:tcPr>
          <w:p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rsidR="00766964" w:rsidRPr="00513560" w:rsidRDefault="00CF3FDF" w:rsidP="00A9088C">
            <w:pPr>
              <w:pStyle w:val="TableTextWhite"/>
              <w:rPr>
                <w:rFonts w:asciiTheme="minorHAnsi" w:hAnsiTheme="minorHAnsi" w:cstheme="minorHAnsi"/>
                <w:color w:val="auto"/>
              </w:rPr>
            </w:pPr>
            <w:r>
              <w:rPr>
                <w:rFonts w:asciiTheme="minorHAnsi" w:hAnsiTheme="minorHAnsi" w:cstheme="minorHAnsi"/>
                <w:color w:val="auto"/>
              </w:rPr>
              <w:t>C</w:t>
            </w:r>
            <w:r w:rsidR="00A9088C">
              <w:rPr>
                <w:rFonts w:asciiTheme="minorHAnsi" w:hAnsiTheme="minorHAnsi" w:cstheme="minorHAnsi"/>
                <w:color w:val="auto"/>
              </w:rPr>
              <w:t>ourts, Tribunals and Service Delivery</w:t>
            </w:r>
            <w:r>
              <w:rPr>
                <w:rFonts w:asciiTheme="minorHAnsi" w:hAnsiTheme="minorHAnsi" w:cstheme="minorHAnsi"/>
                <w:color w:val="auto"/>
              </w:rPr>
              <w:t>/District Court</w:t>
            </w:r>
          </w:p>
        </w:tc>
      </w:tr>
      <w:tr w:rsidR="00766964" w:rsidRPr="00513560" w:rsidTr="0042689D">
        <w:tc>
          <w:tcPr>
            <w:tcW w:w="3601" w:type="dxa"/>
            <w:tcBorders>
              <w:top w:val="single" w:sz="8" w:space="0" w:color="FFFFFF"/>
              <w:left w:val="nil"/>
              <w:bottom w:val="single" w:sz="8" w:space="0" w:color="FFFFFF"/>
              <w:right w:val="nil"/>
            </w:tcBorders>
            <w:shd w:val="clear" w:color="auto" w:fill="C6D9F1"/>
            <w:hideMark/>
          </w:tcPr>
          <w:p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rsidR="00766964" w:rsidRPr="00513560" w:rsidRDefault="00CF3FDF" w:rsidP="0042689D">
            <w:pPr>
              <w:pStyle w:val="TableTextWhite"/>
              <w:rPr>
                <w:rFonts w:asciiTheme="minorHAnsi" w:hAnsiTheme="minorHAnsi" w:cstheme="minorHAnsi"/>
                <w:color w:val="auto"/>
              </w:rPr>
            </w:pPr>
            <w:r>
              <w:rPr>
                <w:rFonts w:asciiTheme="minorHAnsi" w:hAnsiTheme="minorHAnsi" w:cstheme="minorHAnsi"/>
                <w:color w:val="auto"/>
              </w:rPr>
              <w:t>Sydney</w:t>
            </w:r>
          </w:p>
        </w:tc>
      </w:tr>
      <w:tr w:rsidR="00766964" w:rsidRPr="00513560" w:rsidTr="0042689D">
        <w:tc>
          <w:tcPr>
            <w:tcW w:w="3601" w:type="dxa"/>
            <w:tcBorders>
              <w:top w:val="single" w:sz="8" w:space="0" w:color="FFFFFF"/>
              <w:left w:val="nil"/>
              <w:bottom w:val="single" w:sz="8" w:space="0" w:color="FFFFFF"/>
              <w:right w:val="nil"/>
            </w:tcBorders>
            <w:shd w:val="clear" w:color="auto" w:fill="C6D9F1"/>
            <w:vAlign w:val="center"/>
            <w:hideMark/>
          </w:tcPr>
          <w:p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rsidR="00766964" w:rsidRPr="00513560" w:rsidRDefault="00B67904" w:rsidP="00D000CA">
            <w:pPr>
              <w:pStyle w:val="TableTextWhite"/>
              <w:rPr>
                <w:rFonts w:asciiTheme="minorHAnsi" w:hAnsiTheme="minorHAnsi" w:cstheme="minorHAnsi"/>
                <w:color w:val="auto"/>
              </w:rPr>
            </w:pPr>
            <w:r>
              <w:rPr>
                <w:rFonts w:asciiTheme="minorHAnsi" w:hAnsiTheme="minorHAnsi" w:cstheme="minorHAnsi"/>
                <w:color w:val="auto"/>
              </w:rPr>
              <w:t xml:space="preserve">Clerk Grade </w:t>
            </w:r>
            <w:r w:rsidR="00CF3FDF">
              <w:rPr>
                <w:rFonts w:asciiTheme="minorHAnsi" w:hAnsiTheme="minorHAnsi" w:cstheme="minorHAnsi"/>
                <w:color w:val="auto"/>
              </w:rPr>
              <w:t>5/6</w:t>
            </w:r>
            <w:r w:rsidR="00D000CA">
              <w:rPr>
                <w:rFonts w:asciiTheme="minorHAnsi" w:hAnsiTheme="minorHAnsi" w:cstheme="minorHAnsi"/>
                <w:color w:val="auto"/>
              </w:rPr>
              <w:t xml:space="preserve"> </w:t>
            </w:r>
          </w:p>
        </w:tc>
      </w:tr>
      <w:tr w:rsidR="00766964" w:rsidRPr="00513560" w:rsidTr="0042689D">
        <w:tc>
          <w:tcPr>
            <w:tcW w:w="3601" w:type="dxa"/>
            <w:tcBorders>
              <w:top w:val="single" w:sz="8" w:space="0" w:color="FFFFFF"/>
              <w:left w:val="nil"/>
              <w:bottom w:val="single" w:sz="8" w:space="0" w:color="FFFFFF"/>
              <w:right w:val="nil"/>
            </w:tcBorders>
            <w:shd w:val="clear" w:color="auto" w:fill="C6D9F1"/>
            <w:vAlign w:val="center"/>
            <w:hideMark/>
          </w:tcPr>
          <w:p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rsidR="00766964" w:rsidRPr="00513560" w:rsidRDefault="00CF3FDF" w:rsidP="0042689D">
            <w:pPr>
              <w:pStyle w:val="TableTextWhite"/>
              <w:rPr>
                <w:rFonts w:asciiTheme="minorHAnsi" w:hAnsiTheme="minorHAnsi" w:cstheme="minorHAnsi"/>
                <w:color w:val="auto"/>
              </w:rPr>
            </w:pPr>
            <w:r>
              <w:rPr>
                <w:rFonts w:asciiTheme="minorHAnsi" w:hAnsiTheme="minorHAnsi" w:cstheme="minorHAnsi"/>
                <w:color w:val="auto"/>
              </w:rPr>
              <w:t>Various</w:t>
            </w:r>
          </w:p>
        </w:tc>
      </w:tr>
      <w:tr w:rsidR="00137E8D" w:rsidRPr="00513560" w:rsidTr="0042689D">
        <w:tc>
          <w:tcPr>
            <w:tcW w:w="3601" w:type="dxa"/>
            <w:tcBorders>
              <w:top w:val="single" w:sz="8" w:space="0" w:color="FFFFFF"/>
              <w:left w:val="nil"/>
              <w:bottom w:val="single" w:sz="8" w:space="0" w:color="FFFFFF"/>
              <w:right w:val="nil"/>
            </w:tcBorders>
            <w:shd w:val="clear" w:color="auto" w:fill="C6D9F1"/>
            <w:vAlign w:val="center"/>
            <w:hideMark/>
          </w:tcPr>
          <w:p w:rsidR="00137E8D" w:rsidRPr="00513560" w:rsidRDefault="00137E8D" w:rsidP="0042689D">
            <w:pPr>
              <w:pStyle w:val="TableTextWhite"/>
              <w:rPr>
                <w:rFonts w:asciiTheme="minorHAnsi" w:hAnsiTheme="minorHAnsi" w:cstheme="minorHAnsi"/>
                <w:b/>
                <w:color w:val="auto"/>
              </w:rPr>
            </w:pPr>
            <w:r w:rsidRPr="00513560">
              <w:rPr>
                <w:rFonts w:asciiTheme="minorHAnsi" w:hAnsiTheme="minorHAnsi" w:cstheme="minorHAnsi"/>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rsidR="00137E8D" w:rsidRPr="00513560" w:rsidRDefault="00137E8D" w:rsidP="006570F0">
            <w:pPr>
              <w:pStyle w:val="TableTextWhite"/>
              <w:rPr>
                <w:rFonts w:asciiTheme="minorHAnsi" w:hAnsiTheme="minorHAnsi" w:cstheme="minorHAnsi"/>
                <w:color w:val="auto"/>
              </w:rPr>
            </w:pPr>
            <w:r w:rsidRPr="00FB00F3">
              <w:rPr>
                <w:rFonts w:asciiTheme="minorHAnsi" w:hAnsiTheme="minorHAnsi" w:cstheme="minorHAnsi"/>
                <w:color w:val="auto"/>
              </w:rPr>
              <w:t>271311</w:t>
            </w:r>
          </w:p>
        </w:tc>
      </w:tr>
      <w:tr w:rsidR="00137E8D" w:rsidRPr="00513560" w:rsidTr="0042689D">
        <w:tc>
          <w:tcPr>
            <w:tcW w:w="3601" w:type="dxa"/>
            <w:tcBorders>
              <w:top w:val="single" w:sz="8" w:space="0" w:color="FFFFFF"/>
              <w:left w:val="nil"/>
              <w:bottom w:val="single" w:sz="8" w:space="0" w:color="FFFFFF"/>
              <w:right w:val="nil"/>
            </w:tcBorders>
            <w:shd w:val="clear" w:color="auto" w:fill="C6D9F1"/>
            <w:vAlign w:val="center"/>
            <w:hideMark/>
          </w:tcPr>
          <w:p w:rsidR="00137E8D" w:rsidRPr="00513560" w:rsidRDefault="00137E8D" w:rsidP="0042689D">
            <w:pPr>
              <w:pStyle w:val="TableTextWhite"/>
              <w:rPr>
                <w:rFonts w:asciiTheme="minorHAnsi" w:hAnsiTheme="minorHAnsi" w:cstheme="minorHAnsi"/>
                <w:b/>
                <w:color w:val="auto"/>
              </w:rPr>
            </w:pPr>
            <w:r w:rsidRPr="00513560">
              <w:rPr>
                <w:rFonts w:asciiTheme="minorHAnsi" w:hAnsiTheme="minorHAnsi" w:cstheme="minorHAnsi"/>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rsidR="00137E8D" w:rsidRPr="00513560" w:rsidRDefault="00137E8D" w:rsidP="0042689D">
            <w:pPr>
              <w:pStyle w:val="TableTextWhite"/>
              <w:rPr>
                <w:rFonts w:asciiTheme="minorHAnsi" w:hAnsiTheme="minorHAnsi" w:cstheme="minorHAnsi"/>
                <w:color w:val="auto"/>
              </w:rPr>
            </w:pPr>
            <w:r w:rsidRPr="00FB00F3">
              <w:rPr>
                <w:rFonts w:asciiTheme="minorHAnsi" w:hAnsiTheme="minorHAnsi" w:cstheme="minorHAnsi"/>
                <w:color w:val="auto"/>
              </w:rPr>
              <w:t>1119192</w:t>
            </w:r>
          </w:p>
        </w:tc>
      </w:tr>
      <w:tr w:rsidR="00137E8D" w:rsidRPr="00513560" w:rsidTr="0042689D">
        <w:tc>
          <w:tcPr>
            <w:tcW w:w="3601" w:type="dxa"/>
            <w:tcBorders>
              <w:top w:val="single" w:sz="8" w:space="0" w:color="FFFFFF"/>
              <w:left w:val="nil"/>
              <w:bottom w:val="single" w:sz="8" w:space="0" w:color="FFFFFF"/>
              <w:right w:val="nil"/>
            </w:tcBorders>
            <w:shd w:val="clear" w:color="auto" w:fill="C6D9F1"/>
            <w:vAlign w:val="center"/>
            <w:hideMark/>
          </w:tcPr>
          <w:p w:rsidR="00137E8D" w:rsidRPr="00513560" w:rsidRDefault="00137E8D" w:rsidP="0042689D">
            <w:pPr>
              <w:pStyle w:val="TableTextWhite"/>
              <w:rPr>
                <w:rFonts w:asciiTheme="minorHAnsi" w:hAnsiTheme="minorHAnsi" w:cstheme="minorHAnsi"/>
                <w:b/>
                <w:color w:val="auto"/>
              </w:rPr>
            </w:pPr>
            <w:r w:rsidRPr="00513560">
              <w:rPr>
                <w:rFonts w:asciiTheme="minorHAnsi" w:hAnsiTheme="minorHAnsi" w:cstheme="minorHAnsi"/>
                <w:b/>
                <w:color w:val="auto"/>
              </w:rPr>
              <w:t>Date of Approval</w:t>
            </w:r>
          </w:p>
        </w:tc>
        <w:tc>
          <w:tcPr>
            <w:tcW w:w="4394" w:type="dxa"/>
            <w:tcBorders>
              <w:top w:val="single" w:sz="8" w:space="0" w:color="FFFFFF"/>
              <w:left w:val="nil"/>
              <w:bottom w:val="single" w:sz="8" w:space="0" w:color="FFFFFF"/>
              <w:right w:val="nil"/>
            </w:tcBorders>
            <w:shd w:val="clear" w:color="auto" w:fill="C6D9F1"/>
          </w:tcPr>
          <w:p w:rsidR="00137E8D" w:rsidRPr="00513560" w:rsidRDefault="00137E8D" w:rsidP="0042689D">
            <w:pPr>
              <w:pStyle w:val="TableTextWhite"/>
              <w:rPr>
                <w:rFonts w:asciiTheme="minorHAnsi" w:hAnsiTheme="minorHAnsi" w:cstheme="minorHAnsi"/>
                <w:color w:val="auto"/>
              </w:rPr>
            </w:pPr>
            <w:r>
              <w:rPr>
                <w:rFonts w:asciiTheme="minorHAnsi" w:hAnsiTheme="minorHAnsi" w:cstheme="minorHAnsi"/>
                <w:color w:val="auto"/>
              </w:rPr>
              <w:t>28 July 2020</w:t>
            </w:r>
          </w:p>
        </w:tc>
        <w:tc>
          <w:tcPr>
            <w:tcW w:w="2561" w:type="dxa"/>
            <w:tcBorders>
              <w:top w:val="single" w:sz="8" w:space="0" w:color="FFFFFF"/>
              <w:left w:val="nil"/>
              <w:bottom w:val="single" w:sz="8" w:space="0" w:color="FFFFFF"/>
              <w:right w:val="nil"/>
            </w:tcBorders>
            <w:shd w:val="clear" w:color="auto" w:fill="C6D9F1"/>
          </w:tcPr>
          <w:p w:rsidR="00137E8D" w:rsidRPr="00513560" w:rsidRDefault="00137E8D" w:rsidP="0042689D">
            <w:pPr>
              <w:pStyle w:val="TableTextWhite"/>
              <w:rPr>
                <w:rFonts w:asciiTheme="minorHAnsi" w:hAnsiTheme="minorHAnsi" w:cstheme="minorHAnsi"/>
                <w:b/>
                <w:color w:val="auto"/>
              </w:rPr>
            </w:pPr>
            <w:r w:rsidRPr="00513560">
              <w:rPr>
                <w:rFonts w:asciiTheme="minorHAnsi" w:hAnsiTheme="minorHAnsi" w:cstheme="minorHAnsi"/>
                <w:b/>
                <w:color w:val="auto"/>
              </w:rPr>
              <w:t>Ref:</w:t>
            </w:r>
            <w:r>
              <w:rPr>
                <w:rFonts w:asciiTheme="minorHAnsi" w:hAnsiTheme="minorHAnsi" w:cstheme="minorHAnsi"/>
                <w:b/>
                <w:color w:val="auto"/>
              </w:rPr>
              <w:t xml:space="preserve"> </w:t>
            </w:r>
            <w:r w:rsidRPr="00137E8D">
              <w:rPr>
                <w:rFonts w:asciiTheme="minorHAnsi" w:hAnsiTheme="minorHAnsi" w:cstheme="minorHAnsi"/>
                <w:b/>
                <w:color w:val="auto"/>
              </w:rPr>
              <w:t>CATS 0108</w:t>
            </w:r>
          </w:p>
        </w:tc>
      </w:tr>
      <w:tr w:rsidR="00137E8D" w:rsidRPr="00513560" w:rsidTr="0042689D">
        <w:tc>
          <w:tcPr>
            <w:tcW w:w="3601" w:type="dxa"/>
            <w:tcBorders>
              <w:top w:val="single" w:sz="8" w:space="0" w:color="FFFFFF"/>
              <w:left w:val="nil"/>
              <w:bottom w:val="single" w:sz="8" w:space="0" w:color="auto"/>
              <w:right w:val="nil"/>
            </w:tcBorders>
            <w:shd w:val="clear" w:color="auto" w:fill="C6D9F1"/>
            <w:vAlign w:val="center"/>
            <w:hideMark/>
          </w:tcPr>
          <w:p w:rsidR="00137E8D" w:rsidRPr="00513560" w:rsidRDefault="00137E8D" w:rsidP="0042689D">
            <w:pPr>
              <w:pStyle w:val="TableTextWhite"/>
              <w:rPr>
                <w:rFonts w:asciiTheme="minorHAnsi" w:hAnsiTheme="minorHAnsi" w:cstheme="minorHAnsi"/>
                <w:b/>
                <w:color w:val="auto"/>
              </w:rPr>
            </w:pPr>
            <w:r w:rsidRPr="00513560">
              <w:rPr>
                <w:rFonts w:asciiTheme="minorHAnsi" w:hAnsiTheme="minorHAnsi" w:cstheme="minorHAnsi"/>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rsidR="00137E8D" w:rsidRPr="00513560" w:rsidRDefault="00137E8D" w:rsidP="0042689D">
            <w:pPr>
              <w:pStyle w:val="TableTextWhite"/>
              <w:rPr>
                <w:rFonts w:asciiTheme="minorHAnsi" w:hAnsiTheme="minorHAnsi" w:cstheme="minorHAnsi"/>
                <w:color w:val="auto"/>
              </w:rPr>
            </w:pPr>
            <w:r w:rsidRPr="00513560">
              <w:rPr>
                <w:rFonts w:asciiTheme="minorHAnsi" w:hAnsiTheme="minorHAnsi" w:cstheme="minorHAnsi"/>
                <w:color w:val="auto"/>
              </w:rPr>
              <w:t>www.dcj.nsw.gov.au</w:t>
            </w:r>
          </w:p>
        </w:tc>
      </w:tr>
    </w:tbl>
    <w:p w:rsidR="00FE45EC" w:rsidRPr="00513560" w:rsidRDefault="00FE45EC" w:rsidP="00CB0F21">
      <w:pPr>
        <w:jc w:val="both"/>
        <w:rPr>
          <w:rFonts w:asciiTheme="minorHAnsi" w:hAnsiTheme="minorHAnsi" w:cstheme="minorHAnsi"/>
          <w:b/>
          <w:i/>
          <w:color w:val="FF0000"/>
        </w:rPr>
      </w:pPr>
      <w:r w:rsidRPr="00513560">
        <w:rPr>
          <w:rFonts w:asciiTheme="minorHAnsi" w:hAnsiTheme="minorHAnsi" w:cstheme="minorHAnsi"/>
          <w:b/>
          <w:i/>
        </w:rPr>
        <w:t>This role description applies to multiple roles across DCJ. Please see job notes and/or advertisement for more information on specific role qualification requirements and relevant experience.</w:t>
      </w:r>
      <w:r w:rsidR="00CB0F21" w:rsidRPr="00513560">
        <w:rPr>
          <w:rFonts w:asciiTheme="minorHAnsi" w:hAnsiTheme="minorHAnsi" w:cstheme="minorHAnsi"/>
          <w:b/>
          <w:i/>
        </w:rPr>
        <w:t xml:space="preserve"> </w:t>
      </w:r>
    </w:p>
    <w:p w:rsidR="00960981" w:rsidRPr="00513560" w:rsidRDefault="00960981" w:rsidP="00960981">
      <w:pPr>
        <w:pStyle w:val="Heading1"/>
        <w:spacing w:after="0" w:line="240" w:lineRule="auto"/>
        <w:rPr>
          <w:rFonts w:asciiTheme="minorHAnsi" w:hAnsiTheme="minorHAnsi" w:cstheme="minorHAnsi"/>
          <w:sz w:val="24"/>
          <w:szCs w:val="24"/>
        </w:rPr>
      </w:pPr>
    </w:p>
    <w:p w:rsidR="003F1151" w:rsidRPr="00513560" w:rsidRDefault="003F1151" w:rsidP="00960981">
      <w:pPr>
        <w:pStyle w:val="Heading1"/>
        <w:spacing w:after="0" w:line="240" w:lineRule="auto"/>
        <w:rPr>
          <w:rFonts w:asciiTheme="minorHAnsi" w:hAnsiTheme="minorHAnsi" w:cstheme="minorHAnsi"/>
          <w:sz w:val="24"/>
          <w:szCs w:val="24"/>
        </w:rPr>
      </w:pPr>
      <w:r w:rsidRPr="00513560">
        <w:rPr>
          <w:rFonts w:asciiTheme="minorHAnsi" w:hAnsiTheme="minorHAnsi" w:cstheme="minorHAnsi"/>
          <w:sz w:val="24"/>
          <w:szCs w:val="24"/>
        </w:rPr>
        <w:t>Agency overview</w:t>
      </w:r>
    </w:p>
    <w:p w:rsidR="003F1151" w:rsidRPr="00513560" w:rsidRDefault="003F1151" w:rsidP="003F1151">
      <w:pPr>
        <w:jc w:val="both"/>
        <w:rPr>
          <w:rFonts w:asciiTheme="minorHAnsi" w:hAnsiTheme="minorHAnsi" w:cstheme="minorHAnsi"/>
          <w:iCs/>
        </w:rPr>
      </w:pPr>
      <w:r w:rsidRPr="00513560">
        <w:rPr>
          <w:rFonts w:asciiTheme="minorHAnsi" w:hAnsiTheme="minorHAnsi"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513560">
        <w:rPr>
          <w:rFonts w:asciiTheme="minorHAnsi" w:hAnsiTheme="minorHAnsi" w:cstheme="minorHAnsi"/>
          <w:iCs/>
        </w:rPr>
        <w:t>s</w:t>
      </w:r>
      <w:r w:rsidRPr="00513560">
        <w:rPr>
          <w:rFonts w:asciiTheme="minorHAnsi" w:hAnsiTheme="minorHAnsi" w:cstheme="minorHAnsi"/>
          <w:iCs/>
        </w:rPr>
        <w:t>sed on achieving safe, just, inclusive and resilient communities by providing services that are effective and responsive to community needs. For the first time, the creation of DCJ and Stronger Communities provides an opportunity to focus on prevention and early intervention across both the social welfare and justice systems.</w:t>
      </w:r>
    </w:p>
    <w:p w:rsidR="003F1151" w:rsidRPr="00513560" w:rsidRDefault="003F1151" w:rsidP="00766964">
      <w:pPr>
        <w:rPr>
          <w:rFonts w:asciiTheme="minorHAnsi" w:hAnsiTheme="minorHAnsi" w:cstheme="minorHAnsi"/>
        </w:rPr>
      </w:pPr>
    </w:p>
    <w:p w:rsidR="00057CB3" w:rsidRPr="00513560" w:rsidRDefault="00057CB3" w:rsidP="001875A4">
      <w:pPr>
        <w:pStyle w:val="Heading1"/>
        <w:spacing w:line="240" w:lineRule="auto"/>
        <w:rPr>
          <w:rFonts w:asciiTheme="minorHAnsi" w:hAnsiTheme="minorHAnsi" w:cstheme="minorHAnsi"/>
          <w:sz w:val="24"/>
          <w:szCs w:val="24"/>
        </w:rPr>
      </w:pPr>
      <w:r w:rsidRPr="00513560">
        <w:rPr>
          <w:rFonts w:asciiTheme="minorHAnsi" w:hAnsiTheme="minorHAnsi" w:cstheme="minorHAnsi"/>
          <w:sz w:val="24"/>
          <w:szCs w:val="24"/>
        </w:rPr>
        <w:t>Primary purpose of the role</w:t>
      </w:r>
    </w:p>
    <w:p w:rsidR="008937C2" w:rsidRPr="003D272F" w:rsidRDefault="008937C2" w:rsidP="008937C2">
      <w:pPr>
        <w:pStyle w:val="BodyText"/>
        <w:numPr>
          <w:ilvl w:val="12"/>
          <w:numId w:val="0"/>
        </w:numPr>
        <w:jc w:val="both"/>
        <w:rPr>
          <w:rFonts w:ascii="Arial" w:hAnsi="Arial" w:cs="Arial"/>
          <w:bCs/>
          <w:color w:val="auto"/>
          <w:kern w:val="32"/>
          <w:szCs w:val="22"/>
          <w:lang w:eastAsia="en-AU"/>
        </w:rPr>
      </w:pPr>
      <w:r>
        <w:rPr>
          <w:rFonts w:ascii="Arial" w:hAnsi="Arial" w:cs="Arial"/>
          <w:bCs/>
          <w:color w:val="auto"/>
          <w:kern w:val="32"/>
          <w:szCs w:val="22"/>
          <w:lang w:eastAsia="en-AU"/>
        </w:rPr>
        <w:t>S</w:t>
      </w:r>
      <w:r w:rsidRPr="003D272F">
        <w:rPr>
          <w:rFonts w:ascii="Arial" w:hAnsi="Arial" w:cs="Arial"/>
          <w:bCs/>
          <w:color w:val="auto"/>
          <w:kern w:val="32"/>
          <w:szCs w:val="22"/>
          <w:lang w:eastAsia="en-AU"/>
        </w:rPr>
        <w:t>upport the operations of the court by providing administrative organisational and executive support to the judge in chambers and in the court room.  One of the most important aspects of the position is to enter the orders made by the judicial officer on to the Department’s Justicelink system</w:t>
      </w:r>
      <w:r>
        <w:rPr>
          <w:rFonts w:ascii="Arial" w:hAnsi="Arial" w:cs="Arial"/>
          <w:bCs/>
          <w:color w:val="auto"/>
          <w:kern w:val="32"/>
          <w:szCs w:val="22"/>
          <w:lang w:eastAsia="en-AU"/>
        </w:rPr>
        <w:t>.</w:t>
      </w:r>
    </w:p>
    <w:p w:rsidR="00057CB3" w:rsidRPr="00513560" w:rsidRDefault="00057CB3" w:rsidP="002C39EE">
      <w:pPr>
        <w:pStyle w:val="Heading1"/>
        <w:spacing w:before="40"/>
        <w:rPr>
          <w:rFonts w:asciiTheme="minorHAnsi" w:hAnsiTheme="minorHAnsi" w:cstheme="minorHAnsi"/>
          <w:sz w:val="24"/>
          <w:szCs w:val="24"/>
        </w:rPr>
      </w:pPr>
      <w:bookmarkStart w:id="0" w:name="Purpose"/>
      <w:bookmarkEnd w:id="0"/>
      <w:r w:rsidRPr="00513560">
        <w:rPr>
          <w:rFonts w:asciiTheme="minorHAnsi" w:hAnsiTheme="minorHAnsi" w:cstheme="minorHAnsi"/>
          <w:sz w:val="24"/>
          <w:szCs w:val="24"/>
        </w:rPr>
        <w:t xml:space="preserve">Key </w:t>
      </w:r>
      <w:r w:rsidR="00043B92" w:rsidRPr="00513560">
        <w:rPr>
          <w:rFonts w:asciiTheme="minorHAnsi" w:hAnsiTheme="minorHAnsi" w:cstheme="minorHAnsi"/>
          <w:sz w:val="24"/>
          <w:szCs w:val="24"/>
        </w:rPr>
        <w:t>a</w:t>
      </w:r>
      <w:r w:rsidRPr="00513560">
        <w:rPr>
          <w:rFonts w:asciiTheme="minorHAnsi" w:hAnsiTheme="minorHAnsi" w:cstheme="minorHAnsi"/>
          <w:sz w:val="24"/>
          <w:szCs w:val="24"/>
        </w:rPr>
        <w:t>ccountabilities</w:t>
      </w:r>
    </w:p>
    <w:p w:rsidR="001F1A6D" w:rsidRDefault="001F1A6D" w:rsidP="001F1A6D">
      <w:pPr>
        <w:numPr>
          <w:ilvl w:val="0"/>
          <w:numId w:val="27"/>
        </w:numPr>
        <w:spacing w:after="0" w:line="240" w:lineRule="auto"/>
        <w:ind w:left="360"/>
        <w:jc w:val="both"/>
        <w:rPr>
          <w:rFonts w:ascii="Arial" w:hAnsi="Arial" w:cs="Arial"/>
          <w:color w:val="000000"/>
          <w:szCs w:val="22"/>
        </w:rPr>
      </w:pPr>
      <w:r>
        <w:rPr>
          <w:rFonts w:ascii="Arial" w:hAnsi="Arial" w:cs="Arial"/>
          <w:color w:val="000000"/>
          <w:szCs w:val="22"/>
        </w:rPr>
        <w:t>Accurately record judicial decisions and orders on the Department’s Justicelink system and court files and communicate them to legal practitioners, litigants in person, registry officers and members of the public.</w:t>
      </w:r>
    </w:p>
    <w:p w:rsidR="001F1A6D" w:rsidRDefault="001F1A6D" w:rsidP="001F1A6D">
      <w:pPr>
        <w:numPr>
          <w:ilvl w:val="0"/>
          <w:numId w:val="27"/>
        </w:numPr>
        <w:spacing w:after="0" w:line="240" w:lineRule="auto"/>
        <w:ind w:left="360"/>
        <w:jc w:val="both"/>
        <w:rPr>
          <w:rFonts w:ascii="Arial" w:hAnsi="Arial" w:cs="Arial"/>
          <w:color w:val="000000"/>
          <w:szCs w:val="22"/>
        </w:rPr>
      </w:pPr>
      <w:r>
        <w:rPr>
          <w:rFonts w:ascii="Arial" w:hAnsi="Arial" w:cs="Arial"/>
          <w:color w:val="000000"/>
          <w:szCs w:val="22"/>
        </w:rPr>
        <w:t>Read indictments, empanel juries, attend to the swearing in of witnesses and take verdicts.</w:t>
      </w:r>
    </w:p>
    <w:p w:rsidR="001F1A6D" w:rsidRDefault="001F1A6D" w:rsidP="001F1A6D">
      <w:pPr>
        <w:numPr>
          <w:ilvl w:val="0"/>
          <w:numId w:val="27"/>
        </w:numPr>
        <w:spacing w:after="0" w:line="240" w:lineRule="auto"/>
        <w:ind w:left="360"/>
        <w:jc w:val="both"/>
        <w:rPr>
          <w:rFonts w:ascii="Arial" w:hAnsi="Arial" w:cs="Arial"/>
          <w:color w:val="000000"/>
          <w:szCs w:val="22"/>
        </w:rPr>
      </w:pPr>
      <w:r>
        <w:rPr>
          <w:rFonts w:ascii="Arial" w:hAnsi="Arial" w:cs="Arial"/>
          <w:color w:val="000000"/>
          <w:szCs w:val="22"/>
        </w:rPr>
        <w:t>Provide administrative assistance to the judge during hearings, including ensuring the effective operation of courtroom processes and technology.</w:t>
      </w:r>
    </w:p>
    <w:p w:rsidR="001F1A6D" w:rsidRDefault="001F1A6D" w:rsidP="001F1A6D">
      <w:pPr>
        <w:numPr>
          <w:ilvl w:val="0"/>
          <w:numId w:val="27"/>
        </w:numPr>
        <w:spacing w:after="0" w:line="240" w:lineRule="auto"/>
        <w:ind w:left="360"/>
        <w:jc w:val="both"/>
        <w:rPr>
          <w:rFonts w:ascii="Arial" w:hAnsi="Arial" w:cs="Arial"/>
          <w:color w:val="000000"/>
          <w:szCs w:val="22"/>
        </w:rPr>
      </w:pPr>
      <w:r>
        <w:rPr>
          <w:rFonts w:ascii="Arial" w:hAnsi="Arial" w:cs="Arial"/>
          <w:color w:val="000000"/>
          <w:szCs w:val="22"/>
        </w:rPr>
        <w:t>Maintain the court file and accurately record details of the proceedings including all exhibits tendered.</w:t>
      </w:r>
    </w:p>
    <w:p w:rsidR="001F1A6D" w:rsidRDefault="001F1A6D" w:rsidP="001F1A6D">
      <w:pPr>
        <w:numPr>
          <w:ilvl w:val="0"/>
          <w:numId w:val="27"/>
        </w:numPr>
        <w:spacing w:after="0" w:line="240" w:lineRule="auto"/>
        <w:ind w:left="360"/>
        <w:jc w:val="both"/>
        <w:rPr>
          <w:rFonts w:ascii="Arial" w:hAnsi="Arial" w:cs="Arial"/>
          <w:color w:val="000000"/>
          <w:szCs w:val="22"/>
        </w:rPr>
      </w:pPr>
      <w:r>
        <w:rPr>
          <w:rFonts w:ascii="Arial" w:hAnsi="Arial" w:cs="Arial"/>
          <w:color w:val="000000"/>
          <w:szCs w:val="22"/>
        </w:rPr>
        <w:t>Release judgments to the internet and the parties in accordance with court and chambers policy.</w:t>
      </w:r>
    </w:p>
    <w:p w:rsidR="001F1A6D" w:rsidRDefault="001F1A6D" w:rsidP="001F1A6D">
      <w:pPr>
        <w:numPr>
          <w:ilvl w:val="0"/>
          <w:numId w:val="27"/>
        </w:numPr>
        <w:spacing w:after="0" w:line="240" w:lineRule="auto"/>
        <w:ind w:left="360"/>
        <w:jc w:val="both"/>
        <w:rPr>
          <w:rFonts w:ascii="Arial" w:hAnsi="Arial" w:cs="Arial"/>
          <w:color w:val="000000"/>
          <w:szCs w:val="22"/>
        </w:rPr>
      </w:pPr>
      <w:r>
        <w:rPr>
          <w:rFonts w:ascii="Arial" w:hAnsi="Arial" w:cs="Arial"/>
          <w:color w:val="000000"/>
          <w:szCs w:val="22"/>
        </w:rPr>
        <w:lastRenderedPageBreak/>
        <w:t>Manage access to the j</w:t>
      </w:r>
      <w:bookmarkStart w:id="1" w:name="_GoBack"/>
      <w:bookmarkEnd w:id="1"/>
      <w:r>
        <w:rPr>
          <w:rFonts w:ascii="Arial" w:hAnsi="Arial" w:cs="Arial"/>
          <w:color w:val="000000"/>
          <w:szCs w:val="22"/>
        </w:rPr>
        <w:t>udge by other judges, key stakeholders, legal practitioners and litigants in person through professional and effective management techniques and communication skills.</w:t>
      </w:r>
    </w:p>
    <w:p w:rsidR="001F1A6D" w:rsidRDefault="001F1A6D" w:rsidP="001F1A6D">
      <w:pPr>
        <w:numPr>
          <w:ilvl w:val="0"/>
          <w:numId w:val="27"/>
        </w:numPr>
        <w:spacing w:after="0" w:line="240" w:lineRule="auto"/>
        <w:ind w:left="360"/>
        <w:jc w:val="both"/>
        <w:rPr>
          <w:rFonts w:ascii="Arial" w:hAnsi="Arial" w:cs="Arial"/>
          <w:color w:val="000000"/>
          <w:szCs w:val="22"/>
        </w:rPr>
      </w:pPr>
      <w:r>
        <w:rPr>
          <w:rFonts w:ascii="Arial" w:hAnsi="Arial" w:cs="Arial"/>
          <w:color w:val="000000"/>
          <w:szCs w:val="22"/>
        </w:rPr>
        <w:t>Use initiative to prepare correspondence, memoranda, decisions, sentences, speeches and committee meetings undertake research and analysis on the judge’s behalf.</w:t>
      </w:r>
    </w:p>
    <w:p w:rsidR="001F1A6D" w:rsidRDefault="001F1A6D" w:rsidP="001F1A6D">
      <w:pPr>
        <w:numPr>
          <w:ilvl w:val="0"/>
          <w:numId w:val="27"/>
        </w:numPr>
        <w:spacing w:after="0" w:line="240" w:lineRule="auto"/>
        <w:ind w:left="360"/>
        <w:jc w:val="both"/>
        <w:rPr>
          <w:rFonts w:ascii="Arial" w:hAnsi="Arial" w:cs="Arial"/>
          <w:color w:val="000000"/>
          <w:szCs w:val="22"/>
        </w:rPr>
      </w:pPr>
      <w:r>
        <w:rPr>
          <w:rFonts w:ascii="Arial" w:hAnsi="Arial" w:cs="Arial"/>
          <w:color w:val="000000"/>
          <w:szCs w:val="22"/>
        </w:rPr>
        <w:t>Prepare judgments using specific computer programs.</w:t>
      </w:r>
    </w:p>
    <w:p w:rsidR="001F1A6D" w:rsidRDefault="001F1A6D" w:rsidP="001F1A6D">
      <w:pPr>
        <w:numPr>
          <w:ilvl w:val="0"/>
          <w:numId w:val="27"/>
        </w:numPr>
        <w:spacing w:after="0" w:line="240" w:lineRule="auto"/>
        <w:ind w:left="360"/>
        <w:jc w:val="both"/>
        <w:rPr>
          <w:rFonts w:ascii="Arial" w:hAnsi="Arial" w:cs="Arial"/>
          <w:color w:val="000000"/>
          <w:szCs w:val="22"/>
        </w:rPr>
      </w:pPr>
      <w:r>
        <w:rPr>
          <w:rFonts w:ascii="Arial" w:hAnsi="Arial" w:cs="Arial"/>
          <w:color w:val="000000"/>
          <w:szCs w:val="22"/>
        </w:rPr>
        <w:t>Maintain court and chamber systems and processes, including confidential filing systems, chambers library collections and diaries.</w:t>
      </w:r>
    </w:p>
    <w:p w:rsidR="001F1A6D" w:rsidRDefault="001F1A6D" w:rsidP="001F1A6D">
      <w:pPr>
        <w:numPr>
          <w:ilvl w:val="0"/>
          <w:numId w:val="27"/>
        </w:numPr>
        <w:spacing w:after="0" w:line="240" w:lineRule="auto"/>
        <w:ind w:left="360"/>
        <w:jc w:val="both"/>
        <w:rPr>
          <w:rFonts w:ascii="Arial" w:hAnsi="Arial" w:cs="Arial"/>
          <w:color w:val="000000"/>
          <w:szCs w:val="22"/>
        </w:rPr>
      </w:pPr>
      <w:r>
        <w:rPr>
          <w:rFonts w:ascii="Arial" w:hAnsi="Arial" w:cs="Arial"/>
          <w:color w:val="000000"/>
          <w:szCs w:val="22"/>
        </w:rPr>
        <w:t>Co-ordinate the work of interns as required by the judge and provide training to new Associates.</w:t>
      </w:r>
    </w:p>
    <w:p w:rsidR="001F1A6D" w:rsidRDefault="001F1A6D" w:rsidP="001F1A6D">
      <w:pPr>
        <w:numPr>
          <w:ilvl w:val="0"/>
          <w:numId w:val="27"/>
        </w:numPr>
        <w:spacing w:after="0" w:line="240" w:lineRule="auto"/>
        <w:ind w:left="360"/>
        <w:jc w:val="both"/>
        <w:rPr>
          <w:rFonts w:ascii="Arial" w:hAnsi="Arial" w:cs="Arial"/>
          <w:color w:val="000000"/>
          <w:szCs w:val="22"/>
        </w:rPr>
      </w:pPr>
      <w:r>
        <w:rPr>
          <w:rFonts w:ascii="Arial" w:hAnsi="Arial" w:cs="Arial"/>
          <w:color w:val="000000"/>
          <w:szCs w:val="22"/>
        </w:rPr>
        <w:t>Organise circuit travel and undertake other logistic office support activities.</w:t>
      </w:r>
    </w:p>
    <w:p w:rsidR="001F1A6D" w:rsidRPr="003D272F" w:rsidRDefault="001F1A6D" w:rsidP="001F1A6D">
      <w:pPr>
        <w:pStyle w:val="ListParagraph"/>
        <w:numPr>
          <w:ilvl w:val="0"/>
          <w:numId w:val="27"/>
        </w:numPr>
        <w:spacing w:after="0" w:line="240" w:lineRule="auto"/>
        <w:ind w:left="360"/>
        <w:jc w:val="both"/>
        <w:rPr>
          <w:rFonts w:ascii="Arial" w:hAnsi="Arial" w:cs="Arial"/>
          <w:color w:val="000000"/>
          <w:szCs w:val="22"/>
        </w:rPr>
      </w:pPr>
      <w:r w:rsidRPr="003D272F">
        <w:rPr>
          <w:rFonts w:ascii="Arial" w:hAnsi="Arial" w:cs="Arial"/>
          <w:color w:val="000000"/>
          <w:szCs w:val="22"/>
        </w:rPr>
        <w:t>At all times both in private and public settings</w:t>
      </w:r>
      <w:r>
        <w:rPr>
          <w:rFonts w:ascii="Arial" w:hAnsi="Arial" w:cs="Arial"/>
          <w:color w:val="000000"/>
          <w:szCs w:val="22"/>
        </w:rPr>
        <w:t xml:space="preserve"> and forms of communication</w:t>
      </w:r>
      <w:r w:rsidRPr="003D272F">
        <w:rPr>
          <w:rFonts w:ascii="Arial" w:hAnsi="Arial" w:cs="Arial"/>
          <w:color w:val="000000"/>
          <w:szCs w:val="22"/>
        </w:rPr>
        <w:t xml:space="preserve">, maintaining absolute confidentiality in relation to chamber </w:t>
      </w:r>
      <w:r>
        <w:rPr>
          <w:rFonts w:ascii="Arial" w:hAnsi="Arial" w:cs="Arial"/>
          <w:color w:val="000000"/>
          <w:szCs w:val="22"/>
        </w:rPr>
        <w:t xml:space="preserve">and court </w:t>
      </w:r>
      <w:r w:rsidRPr="003D272F">
        <w:rPr>
          <w:rFonts w:ascii="Arial" w:hAnsi="Arial" w:cs="Arial"/>
          <w:color w:val="000000"/>
          <w:szCs w:val="22"/>
        </w:rPr>
        <w:t>activities.</w:t>
      </w:r>
    </w:p>
    <w:p w:rsidR="001F1A6D" w:rsidRDefault="001F1A6D" w:rsidP="001F1A6D">
      <w:pPr>
        <w:spacing w:after="0" w:line="240" w:lineRule="auto"/>
        <w:ind w:left="360"/>
        <w:jc w:val="both"/>
        <w:rPr>
          <w:rFonts w:ascii="Arial" w:hAnsi="Arial" w:cs="Arial"/>
          <w:color w:val="000000"/>
          <w:szCs w:val="22"/>
        </w:rPr>
      </w:pPr>
    </w:p>
    <w:p w:rsidR="001F1A6D" w:rsidRPr="00802CD3" w:rsidRDefault="001F1A6D" w:rsidP="00137E8D">
      <w:pPr>
        <w:pStyle w:val="Heading1"/>
        <w:spacing w:after="100" w:afterAutospacing="1"/>
        <w:rPr>
          <w:rFonts w:asciiTheme="majorHAnsi" w:hAnsiTheme="majorHAnsi" w:cstheme="majorHAnsi"/>
          <w:sz w:val="24"/>
          <w:szCs w:val="24"/>
        </w:rPr>
      </w:pPr>
      <w:bookmarkStart w:id="2" w:name="Accountabilities"/>
      <w:bookmarkStart w:id="3" w:name="Challenges"/>
      <w:bookmarkEnd w:id="2"/>
      <w:bookmarkEnd w:id="3"/>
      <w:r w:rsidRPr="00802CD3">
        <w:rPr>
          <w:rFonts w:asciiTheme="majorHAnsi" w:hAnsiTheme="majorHAnsi" w:cstheme="majorHAnsi"/>
          <w:sz w:val="24"/>
          <w:szCs w:val="24"/>
        </w:rPr>
        <w:t>Key challenges</w:t>
      </w:r>
    </w:p>
    <w:p w:rsidR="001F1A6D" w:rsidRPr="003D272F" w:rsidRDefault="001F1A6D" w:rsidP="001F1A6D">
      <w:pPr>
        <w:pStyle w:val="ListParagraph"/>
        <w:numPr>
          <w:ilvl w:val="0"/>
          <w:numId w:val="33"/>
        </w:numPr>
        <w:tabs>
          <w:tab w:val="num" w:pos="433"/>
        </w:tabs>
        <w:spacing w:after="0" w:line="240" w:lineRule="auto"/>
        <w:ind w:left="357" w:hanging="357"/>
        <w:jc w:val="both"/>
        <w:rPr>
          <w:rFonts w:ascii="Arial" w:hAnsi="Arial" w:cs="Arial"/>
        </w:rPr>
      </w:pPr>
      <w:r w:rsidRPr="003D272F">
        <w:rPr>
          <w:rFonts w:ascii="Arial" w:hAnsi="Arial" w:cs="Arial"/>
        </w:rPr>
        <w:t>Displaying initiative and provide a high quality client service in a high volume and challenging work environment.</w:t>
      </w:r>
    </w:p>
    <w:p w:rsidR="001F1A6D" w:rsidRPr="003D272F" w:rsidRDefault="001F1A6D" w:rsidP="001F1A6D">
      <w:pPr>
        <w:pStyle w:val="ListParagraph"/>
        <w:numPr>
          <w:ilvl w:val="0"/>
          <w:numId w:val="33"/>
        </w:numPr>
        <w:spacing w:after="0" w:line="240" w:lineRule="auto"/>
        <w:ind w:left="357" w:hanging="357"/>
        <w:jc w:val="both"/>
        <w:rPr>
          <w:rFonts w:ascii="Arial" w:hAnsi="Arial" w:cs="Arial"/>
          <w:color w:val="000000"/>
          <w:szCs w:val="22"/>
        </w:rPr>
      </w:pPr>
      <w:r w:rsidRPr="003D272F">
        <w:rPr>
          <w:rFonts w:ascii="Arial" w:hAnsi="Arial" w:cs="Arial"/>
          <w:color w:val="000000"/>
          <w:szCs w:val="22"/>
        </w:rPr>
        <w:t>Ensuring the accurate recording of judicial decisions and orders on the Department’s Justicelink system and on court files; including the identification and suggestion to the judge of additional administrative directions necessary to enable proper effect to be given to judicial decisions.</w:t>
      </w:r>
    </w:p>
    <w:p w:rsidR="001F1A6D" w:rsidRPr="003D272F" w:rsidRDefault="001F1A6D" w:rsidP="001F1A6D">
      <w:pPr>
        <w:pStyle w:val="ListParagraph"/>
        <w:numPr>
          <w:ilvl w:val="0"/>
          <w:numId w:val="33"/>
        </w:numPr>
        <w:spacing w:after="0" w:line="240" w:lineRule="auto"/>
        <w:ind w:left="357" w:hanging="357"/>
        <w:jc w:val="both"/>
        <w:rPr>
          <w:rFonts w:ascii="Arial" w:hAnsi="Arial" w:cs="Arial"/>
          <w:color w:val="000000"/>
          <w:szCs w:val="22"/>
        </w:rPr>
      </w:pPr>
      <w:r w:rsidRPr="003D272F">
        <w:rPr>
          <w:rFonts w:ascii="Arial" w:hAnsi="Arial" w:cs="Arial"/>
          <w:color w:val="000000"/>
          <w:szCs w:val="22"/>
        </w:rPr>
        <w:t>Problem solving issues in a way that maximises the judge’s time to attend to case preparation and judgment writing.</w:t>
      </w:r>
    </w:p>
    <w:p w:rsidR="001F1A6D" w:rsidRPr="003D272F" w:rsidRDefault="001F1A6D" w:rsidP="001F1A6D">
      <w:pPr>
        <w:pStyle w:val="ListParagraph"/>
        <w:numPr>
          <w:ilvl w:val="0"/>
          <w:numId w:val="33"/>
        </w:numPr>
        <w:spacing w:after="0" w:line="240" w:lineRule="auto"/>
        <w:ind w:left="357" w:hanging="357"/>
        <w:jc w:val="both"/>
        <w:rPr>
          <w:rFonts w:ascii="Arial" w:hAnsi="Arial" w:cs="Arial"/>
          <w:szCs w:val="22"/>
        </w:rPr>
      </w:pPr>
      <w:r>
        <w:rPr>
          <w:rFonts w:ascii="Arial" w:hAnsi="Arial" w:cs="Arial"/>
          <w:color w:val="000000"/>
          <w:szCs w:val="22"/>
        </w:rPr>
        <w:t>W</w:t>
      </w:r>
      <w:r w:rsidRPr="003D272F">
        <w:rPr>
          <w:rFonts w:ascii="Arial" w:hAnsi="Arial" w:cs="Arial"/>
          <w:color w:val="000000"/>
          <w:szCs w:val="22"/>
        </w:rPr>
        <w:t>ork</w:t>
      </w:r>
      <w:r>
        <w:rPr>
          <w:rFonts w:ascii="Arial" w:hAnsi="Arial" w:cs="Arial"/>
          <w:color w:val="000000"/>
          <w:szCs w:val="22"/>
        </w:rPr>
        <w:t>ing</w:t>
      </w:r>
      <w:r w:rsidRPr="003D272F">
        <w:rPr>
          <w:rFonts w:ascii="Arial" w:hAnsi="Arial" w:cs="Arial"/>
          <w:color w:val="000000"/>
          <w:szCs w:val="22"/>
        </w:rPr>
        <w:t xml:space="preserve"> with other judges or acting judges when not required to work with their judge (eg when judge is on leave); while also monitoring their regular chambers.</w:t>
      </w:r>
    </w:p>
    <w:p w:rsidR="006F390F" w:rsidRDefault="006F390F" w:rsidP="008F58A9">
      <w:pPr>
        <w:pStyle w:val="Heading1"/>
        <w:ind w:left="360"/>
        <w:rPr>
          <w:rFonts w:asciiTheme="minorHAnsi" w:hAnsiTheme="minorHAnsi" w:cstheme="minorHAnsi"/>
          <w:b w:val="0"/>
          <w:bCs w:val="0"/>
          <w:kern w:val="0"/>
          <w:sz w:val="22"/>
          <w:szCs w:val="22"/>
        </w:rPr>
      </w:pPr>
    </w:p>
    <w:p w:rsidR="004D4D3C" w:rsidRDefault="004D4D3C" w:rsidP="004D4D3C">
      <w:pPr>
        <w:pStyle w:val="Heading1"/>
        <w:rPr>
          <w:rFonts w:asciiTheme="majorHAnsi" w:hAnsiTheme="majorHAnsi" w:cstheme="majorHAnsi"/>
          <w:sz w:val="24"/>
          <w:szCs w:val="24"/>
        </w:rPr>
      </w:pPr>
      <w:r w:rsidRPr="00802CD3">
        <w:rPr>
          <w:rFonts w:asciiTheme="majorHAnsi" w:hAnsiTheme="majorHAnsi" w:cstheme="majorHAnsi"/>
          <w:sz w:val="24"/>
          <w:szCs w:val="24"/>
        </w:rPr>
        <w:t>Key relationships</w:t>
      </w:r>
    </w:p>
    <w:tbl>
      <w:tblPr>
        <w:tblStyle w:val="PSCPurple"/>
        <w:tblW w:w="10547" w:type="dxa"/>
        <w:tblLayout w:type="fixed"/>
        <w:tblLook w:val="04A0" w:firstRow="1" w:lastRow="0" w:firstColumn="1" w:lastColumn="0" w:noHBand="0" w:noVBand="1"/>
      </w:tblPr>
      <w:tblGrid>
        <w:gridCol w:w="3601"/>
        <w:gridCol w:w="6946"/>
      </w:tblGrid>
      <w:tr w:rsidR="004D4D3C" w:rsidRPr="00C978B9" w:rsidTr="0037340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4D4D3C" w:rsidRPr="00C978B9" w:rsidRDefault="004D4D3C" w:rsidP="00373408">
            <w:pPr>
              <w:pStyle w:val="TableTextWhite0"/>
            </w:pPr>
            <w:r w:rsidRPr="00C978B9">
              <w:t>Who</w:t>
            </w:r>
          </w:p>
        </w:tc>
        <w:tc>
          <w:tcPr>
            <w:tcW w:w="6946" w:type="dxa"/>
          </w:tcPr>
          <w:p w:rsidR="004D4D3C" w:rsidRPr="00C978B9" w:rsidRDefault="004D4D3C" w:rsidP="00373408">
            <w:pPr>
              <w:pStyle w:val="TableTextWhite0"/>
            </w:pPr>
            <w:r w:rsidRPr="00C978B9">
              <w:t>Why</w:t>
            </w:r>
          </w:p>
        </w:tc>
      </w:tr>
      <w:tr w:rsidR="004D4D3C" w:rsidRPr="00A8245E" w:rsidTr="00373408">
        <w:trPr>
          <w:cantSplit/>
        </w:trPr>
        <w:tc>
          <w:tcPr>
            <w:tcW w:w="3601" w:type="dxa"/>
            <w:tcBorders>
              <w:top w:val="single" w:sz="8" w:space="0" w:color="auto"/>
              <w:bottom w:val="single" w:sz="8" w:space="0" w:color="auto"/>
            </w:tcBorders>
            <w:shd w:val="clear" w:color="auto" w:fill="BCBEC0"/>
          </w:tcPr>
          <w:p w:rsidR="004D4D3C" w:rsidRPr="00A8245E" w:rsidRDefault="004D4D3C" w:rsidP="00373408">
            <w:pPr>
              <w:pStyle w:val="TableText"/>
              <w:keepNext/>
              <w:rPr>
                <w:b/>
              </w:rPr>
            </w:pPr>
            <w:r w:rsidRPr="00A8245E">
              <w:rPr>
                <w:b/>
              </w:rPr>
              <w:t>Internal</w:t>
            </w:r>
          </w:p>
        </w:tc>
        <w:tc>
          <w:tcPr>
            <w:tcW w:w="6946" w:type="dxa"/>
            <w:tcBorders>
              <w:top w:val="single" w:sz="8" w:space="0" w:color="auto"/>
              <w:bottom w:val="single" w:sz="8" w:space="0" w:color="auto"/>
            </w:tcBorders>
            <w:shd w:val="clear" w:color="auto" w:fill="BCBEC0"/>
          </w:tcPr>
          <w:p w:rsidR="004D4D3C" w:rsidRPr="00A8245E" w:rsidRDefault="004D4D3C" w:rsidP="00373408">
            <w:pPr>
              <w:pStyle w:val="TableText"/>
              <w:keepNext/>
              <w:rPr>
                <w:b/>
              </w:rPr>
            </w:pPr>
          </w:p>
        </w:tc>
      </w:tr>
      <w:tr w:rsidR="004D4D3C" w:rsidRPr="00A8245E" w:rsidTr="00373408">
        <w:trPr>
          <w:cantSplit/>
        </w:trPr>
        <w:tc>
          <w:tcPr>
            <w:tcW w:w="3601" w:type="dxa"/>
            <w:tcBorders>
              <w:top w:val="single" w:sz="8" w:space="0" w:color="auto"/>
              <w:bottom w:val="single" w:sz="8" w:space="0" w:color="auto"/>
            </w:tcBorders>
            <w:shd w:val="clear" w:color="auto" w:fill="auto"/>
          </w:tcPr>
          <w:p w:rsidR="004D4D3C" w:rsidRDefault="004D4D3C" w:rsidP="00373408">
            <w:pPr>
              <w:spacing w:before="40"/>
              <w:rPr>
                <w:rFonts w:ascii="Arial" w:hAnsi="Arial" w:cs="Arial"/>
                <w:color w:val="000000"/>
                <w:szCs w:val="22"/>
              </w:rPr>
            </w:pPr>
            <w:r>
              <w:rPr>
                <w:rFonts w:ascii="Arial" w:hAnsi="Arial" w:cs="Arial"/>
                <w:color w:val="000000"/>
                <w:szCs w:val="22"/>
              </w:rPr>
              <w:t>Judge</w:t>
            </w:r>
          </w:p>
        </w:tc>
        <w:tc>
          <w:tcPr>
            <w:tcW w:w="6946" w:type="dxa"/>
            <w:tcBorders>
              <w:top w:val="single" w:sz="8" w:space="0" w:color="auto"/>
              <w:bottom w:val="single" w:sz="8" w:space="0" w:color="auto"/>
            </w:tcBorders>
            <w:shd w:val="clear" w:color="auto" w:fill="auto"/>
          </w:tcPr>
          <w:p w:rsidR="004D4D3C" w:rsidRDefault="004D4D3C" w:rsidP="00373408">
            <w:pPr>
              <w:pBdr>
                <w:right w:val="single" w:sz="4" w:space="4" w:color="auto"/>
              </w:pBdr>
              <w:spacing w:before="40"/>
              <w:jc w:val="both"/>
              <w:rPr>
                <w:rFonts w:ascii="Arial" w:hAnsi="Arial" w:cs="Arial"/>
                <w:color w:val="000000"/>
                <w:szCs w:val="22"/>
              </w:rPr>
            </w:pPr>
            <w:r>
              <w:rPr>
                <w:rFonts w:ascii="Arial" w:hAnsi="Arial" w:cs="Arial"/>
                <w:color w:val="000000"/>
                <w:szCs w:val="22"/>
              </w:rPr>
              <w:t xml:space="preserve">Provides executive support. </w:t>
            </w:r>
          </w:p>
        </w:tc>
      </w:tr>
      <w:tr w:rsidR="004D4D3C" w:rsidRPr="00A8245E" w:rsidTr="00373408">
        <w:trPr>
          <w:cantSplit/>
        </w:trPr>
        <w:tc>
          <w:tcPr>
            <w:tcW w:w="3601" w:type="dxa"/>
            <w:tcBorders>
              <w:top w:val="single" w:sz="8" w:space="0" w:color="auto"/>
              <w:bottom w:val="single" w:sz="8" w:space="0" w:color="auto"/>
            </w:tcBorders>
            <w:shd w:val="clear" w:color="auto" w:fill="auto"/>
          </w:tcPr>
          <w:p w:rsidR="004D4D3C" w:rsidRDefault="004D4D3C" w:rsidP="00373408">
            <w:pPr>
              <w:spacing w:before="40"/>
              <w:rPr>
                <w:rFonts w:ascii="Arial" w:hAnsi="Arial" w:cs="Arial"/>
                <w:color w:val="000000"/>
                <w:szCs w:val="22"/>
              </w:rPr>
            </w:pPr>
            <w:r>
              <w:rPr>
                <w:rFonts w:ascii="Arial" w:hAnsi="Arial" w:cs="Arial"/>
                <w:color w:val="000000"/>
                <w:szCs w:val="22"/>
              </w:rPr>
              <w:t>Other judges and Associates of the District Court, registry staff etc</w:t>
            </w:r>
          </w:p>
        </w:tc>
        <w:tc>
          <w:tcPr>
            <w:tcW w:w="6946" w:type="dxa"/>
            <w:tcBorders>
              <w:top w:val="single" w:sz="8" w:space="0" w:color="auto"/>
              <w:bottom w:val="single" w:sz="8" w:space="0" w:color="auto"/>
            </w:tcBorders>
            <w:shd w:val="clear" w:color="auto" w:fill="auto"/>
          </w:tcPr>
          <w:p w:rsidR="004D4D3C" w:rsidRDefault="004D4D3C" w:rsidP="00373408">
            <w:pPr>
              <w:pBdr>
                <w:right w:val="single" w:sz="4" w:space="4" w:color="auto"/>
              </w:pBdr>
              <w:spacing w:before="40"/>
              <w:jc w:val="both"/>
              <w:rPr>
                <w:rFonts w:ascii="Arial" w:hAnsi="Arial" w:cs="Arial"/>
                <w:color w:val="000000"/>
                <w:szCs w:val="22"/>
              </w:rPr>
            </w:pPr>
            <w:r>
              <w:rPr>
                <w:rFonts w:ascii="Arial" w:hAnsi="Arial" w:cs="Arial"/>
                <w:color w:val="000000"/>
                <w:szCs w:val="22"/>
              </w:rPr>
              <w:t>Liaison. Provide information on proceedings and outcomes.</w:t>
            </w:r>
          </w:p>
        </w:tc>
      </w:tr>
      <w:tr w:rsidR="004D4D3C" w:rsidRPr="00A8245E" w:rsidTr="00373408">
        <w:trPr>
          <w:cantSplit/>
        </w:trPr>
        <w:tc>
          <w:tcPr>
            <w:tcW w:w="3601" w:type="dxa"/>
            <w:tcBorders>
              <w:top w:val="single" w:sz="8" w:space="0" w:color="auto"/>
              <w:bottom w:val="single" w:sz="8" w:space="0" w:color="auto"/>
            </w:tcBorders>
            <w:shd w:val="clear" w:color="auto" w:fill="auto"/>
          </w:tcPr>
          <w:p w:rsidR="004D4D3C" w:rsidRDefault="004D4D3C" w:rsidP="00373408">
            <w:pPr>
              <w:spacing w:before="40"/>
              <w:rPr>
                <w:rFonts w:ascii="Arial" w:hAnsi="Arial" w:cs="Arial"/>
                <w:color w:val="000000"/>
                <w:szCs w:val="22"/>
              </w:rPr>
            </w:pPr>
            <w:r>
              <w:rPr>
                <w:rFonts w:ascii="Arial" w:hAnsi="Arial" w:cs="Arial"/>
                <w:color w:val="000000"/>
                <w:szCs w:val="22"/>
              </w:rPr>
              <w:t>Stakeholders and clients</w:t>
            </w:r>
          </w:p>
        </w:tc>
        <w:tc>
          <w:tcPr>
            <w:tcW w:w="6946" w:type="dxa"/>
            <w:tcBorders>
              <w:top w:val="single" w:sz="8" w:space="0" w:color="auto"/>
              <w:bottom w:val="single" w:sz="8" w:space="0" w:color="auto"/>
            </w:tcBorders>
            <w:shd w:val="clear" w:color="auto" w:fill="auto"/>
          </w:tcPr>
          <w:p w:rsidR="004D4D3C" w:rsidRDefault="004D4D3C" w:rsidP="00373408">
            <w:pPr>
              <w:pBdr>
                <w:right w:val="single" w:sz="4" w:space="4" w:color="auto"/>
              </w:pBdr>
              <w:spacing w:before="40"/>
              <w:jc w:val="both"/>
              <w:rPr>
                <w:rFonts w:ascii="Arial" w:hAnsi="Arial" w:cs="Arial"/>
                <w:color w:val="000000"/>
                <w:szCs w:val="22"/>
              </w:rPr>
            </w:pPr>
            <w:r>
              <w:rPr>
                <w:rFonts w:ascii="Arial" w:hAnsi="Arial" w:cs="Arial"/>
                <w:color w:val="000000"/>
                <w:szCs w:val="22"/>
              </w:rPr>
              <w:t>Provide information on proceedings.</w:t>
            </w:r>
          </w:p>
        </w:tc>
      </w:tr>
      <w:tr w:rsidR="004D4D3C" w:rsidRPr="00A8245E" w:rsidTr="00373408">
        <w:trPr>
          <w:cantSplit/>
        </w:trPr>
        <w:tc>
          <w:tcPr>
            <w:tcW w:w="3601" w:type="dxa"/>
            <w:tcBorders>
              <w:top w:val="single" w:sz="8" w:space="0" w:color="auto"/>
              <w:bottom w:val="single" w:sz="8" w:space="0" w:color="auto"/>
            </w:tcBorders>
            <w:shd w:val="clear" w:color="auto" w:fill="auto"/>
          </w:tcPr>
          <w:p w:rsidR="004D4D3C" w:rsidRDefault="004D4D3C" w:rsidP="00373408">
            <w:pPr>
              <w:spacing w:before="40"/>
              <w:rPr>
                <w:rFonts w:ascii="Arial" w:hAnsi="Arial" w:cs="Arial"/>
                <w:color w:val="000000"/>
                <w:szCs w:val="22"/>
              </w:rPr>
            </w:pPr>
            <w:r>
              <w:rPr>
                <w:rFonts w:ascii="Arial" w:hAnsi="Arial" w:cs="Arial"/>
                <w:color w:val="000000"/>
                <w:szCs w:val="22"/>
              </w:rPr>
              <w:t xml:space="preserve">Judicial Co-ordinator  </w:t>
            </w:r>
          </w:p>
        </w:tc>
        <w:tc>
          <w:tcPr>
            <w:tcW w:w="6946" w:type="dxa"/>
            <w:tcBorders>
              <w:top w:val="single" w:sz="8" w:space="0" w:color="auto"/>
              <w:bottom w:val="single" w:sz="8" w:space="0" w:color="auto"/>
            </w:tcBorders>
            <w:shd w:val="clear" w:color="auto" w:fill="auto"/>
          </w:tcPr>
          <w:p w:rsidR="004D4D3C" w:rsidRDefault="004D4D3C" w:rsidP="00373408">
            <w:pPr>
              <w:pBdr>
                <w:right w:val="single" w:sz="4" w:space="4" w:color="auto"/>
              </w:pBdr>
              <w:spacing w:before="40"/>
              <w:jc w:val="both"/>
              <w:rPr>
                <w:rFonts w:ascii="Arial" w:hAnsi="Arial" w:cs="Arial"/>
                <w:color w:val="000000"/>
                <w:szCs w:val="22"/>
              </w:rPr>
            </w:pPr>
            <w:r>
              <w:rPr>
                <w:rFonts w:ascii="Arial" w:hAnsi="Arial" w:cs="Arial"/>
                <w:color w:val="000000"/>
                <w:szCs w:val="22"/>
              </w:rPr>
              <w:t>Report administratively.</w:t>
            </w:r>
          </w:p>
        </w:tc>
      </w:tr>
      <w:tr w:rsidR="004D4D3C" w:rsidRPr="00A8245E" w:rsidTr="00373408">
        <w:tc>
          <w:tcPr>
            <w:tcW w:w="3601" w:type="dxa"/>
            <w:tcBorders>
              <w:top w:val="single" w:sz="8" w:space="0" w:color="BCBEC0"/>
              <w:bottom w:val="single" w:sz="8" w:space="0" w:color="BCBEC0"/>
            </w:tcBorders>
            <w:shd w:val="clear" w:color="auto" w:fill="BCBEC0"/>
          </w:tcPr>
          <w:p w:rsidR="004D4D3C" w:rsidRPr="00021A26" w:rsidRDefault="004D4D3C" w:rsidP="00373408">
            <w:pPr>
              <w:pStyle w:val="TableText"/>
              <w:rPr>
                <w:rFonts w:asciiTheme="majorHAnsi" w:hAnsiTheme="majorHAnsi" w:cstheme="majorHAnsi"/>
                <w:b/>
              </w:rPr>
            </w:pPr>
            <w:r w:rsidRPr="00021A26">
              <w:rPr>
                <w:rFonts w:asciiTheme="majorHAnsi" w:hAnsiTheme="majorHAnsi" w:cstheme="majorHAnsi"/>
                <w:b/>
              </w:rPr>
              <w:t>External</w:t>
            </w:r>
          </w:p>
        </w:tc>
        <w:tc>
          <w:tcPr>
            <w:tcW w:w="6946" w:type="dxa"/>
            <w:tcBorders>
              <w:top w:val="single" w:sz="8" w:space="0" w:color="BCBEC0"/>
              <w:bottom w:val="single" w:sz="8" w:space="0" w:color="BCBEC0"/>
            </w:tcBorders>
            <w:shd w:val="clear" w:color="auto" w:fill="BCBEC0"/>
          </w:tcPr>
          <w:p w:rsidR="004D4D3C" w:rsidRPr="00021A26" w:rsidRDefault="004D4D3C" w:rsidP="00373408">
            <w:pPr>
              <w:pStyle w:val="TableText"/>
              <w:rPr>
                <w:rFonts w:asciiTheme="majorHAnsi" w:hAnsiTheme="majorHAnsi" w:cstheme="majorHAnsi"/>
                <w:b/>
              </w:rPr>
            </w:pPr>
          </w:p>
        </w:tc>
      </w:tr>
      <w:tr w:rsidR="004D4D3C" w:rsidRPr="00A8245E" w:rsidTr="00373408">
        <w:tc>
          <w:tcPr>
            <w:tcW w:w="3601" w:type="dxa"/>
            <w:tcBorders>
              <w:top w:val="single" w:sz="8" w:space="0" w:color="BCBEC0"/>
              <w:bottom w:val="single" w:sz="4" w:space="0" w:color="auto"/>
            </w:tcBorders>
            <w:shd w:val="clear" w:color="auto" w:fill="auto"/>
          </w:tcPr>
          <w:p w:rsidR="004D4D3C" w:rsidRPr="003D272F" w:rsidRDefault="004D4D3C" w:rsidP="00373408">
            <w:pPr>
              <w:pStyle w:val="TableText"/>
              <w:rPr>
                <w:rFonts w:cs="Arial"/>
                <w:b/>
                <w:sz w:val="22"/>
                <w:szCs w:val="22"/>
              </w:rPr>
            </w:pPr>
            <w:r w:rsidRPr="003D272F">
              <w:rPr>
                <w:rFonts w:cs="Arial"/>
                <w:color w:val="000000"/>
                <w:sz w:val="22"/>
                <w:szCs w:val="22"/>
              </w:rPr>
              <w:t>Service providers, other public sector agencies / departments, Private Sector, Community</w:t>
            </w:r>
          </w:p>
        </w:tc>
        <w:tc>
          <w:tcPr>
            <w:tcW w:w="6946" w:type="dxa"/>
            <w:tcBorders>
              <w:top w:val="single" w:sz="8" w:space="0" w:color="BCBEC0"/>
              <w:bottom w:val="single" w:sz="4" w:space="0" w:color="auto"/>
            </w:tcBorders>
            <w:shd w:val="clear" w:color="auto" w:fill="auto"/>
          </w:tcPr>
          <w:p w:rsidR="004D4D3C" w:rsidRPr="003D272F" w:rsidRDefault="004D4D3C" w:rsidP="00373408">
            <w:pPr>
              <w:keepNext/>
              <w:keepLines/>
              <w:autoSpaceDE w:val="0"/>
              <w:autoSpaceDN w:val="0"/>
              <w:adjustRightInd w:val="0"/>
              <w:spacing w:before="120" w:after="0" w:line="240" w:lineRule="auto"/>
              <w:rPr>
                <w:rFonts w:ascii="Arial" w:hAnsi="Arial" w:cs="Arial"/>
                <w:b/>
                <w:szCs w:val="22"/>
              </w:rPr>
            </w:pPr>
            <w:r w:rsidRPr="003D272F">
              <w:rPr>
                <w:rFonts w:ascii="Arial" w:hAnsi="Arial" w:cs="Arial"/>
                <w:color w:val="000000"/>
                <w:szCs w:val="22"/>
                <w:lang w:val="en-GB"/>
              </w:rPr>
              <w:t>Provide information and obtain information.</w:t>
            </w:r>
          </w:p>
        </w:tc>
      </w:tr>
    </w:tbl>
    <w:p w:rsidR="00142BAB" w:rsidRPr="00513560" w:rsidRDefault="00142BAB" w:rsidP="00142BAB">
      <w:pPr>
        <w:pStyle w:val="Heading1"/>
        <w:rPr>
          <w:rFonts w:asciiTheme="minorHAnsi" w:hAnsiTheme="minorHAnsi" w:cstheme="minorHAnsi"/>
          <w:sz w:val="24"/>
          <w:szCs w:val="24"/>
        </w:rPr>
      </w:pPr>
      <w:bookmarkStart w:id="4" w:name="Start"/>
      <w:bookmarkEnd w:id="4"/>
      <w:r w:rsidRPr="00513560">
        <w:rPr>
          <w:rFonts w:asciiTheme="minorHAnsi" w:hAnsiTheme="minorHAnsi" w:cstheme="minorHAnsi"/>
          <w:sz w:val="24"/>
          <w:szCs w:val="24"/>
        </w:rPr>
        <w:t>Role dimensions</w:t>
      </w:r>
    </w:p>
    <w:p w:rsidR="00142BAB" w:rsidRPr="00513560" w:rsidRDefault="00142BAB" w:rsidP="008209B6">
      <w:pPr>
        <w:pStyle w:val="Heading2"/>
        <w:rPr>
          <w:rFonts w:asciiTheme="minorHAnsi" w:hAnsiTheme="minorHAnsi" w:cstheme="minorHAnsi"/>
          <w:u w:val="single"/>
        </w:rPr>
      </w:pPr>
      <w:r w:rsidRPr="00513560">
        <w:rPr>
          <w:rFonts w:asciiTheme="minorHAnsi" w:hAnsiTheme="minorHAnsi" w:cstheme="minorHAnsi"/>
          <w:u w:val="single"/>
        </w:rPr>
        <w:t>Decision making</w:t>
      </w:r>
    </w:p>
    <w:p w:rsidR="004D4D3C" w:rsidRDefault="004D4D3C" w:rsidP="004D4D3C">
      <w:pPr>
        <w:spacing w:after="80"/>
        <w:rPr>
          <w:rFonts w:ascii="Arial" w:hAnsi="Arial" w:cs="Arial"/>
        </w:rPr>
      </w:pPr>
      <w:r w:rsidRPr="003D272F">
        <w:rPr>
          <w:rFonts w:ascii="Arial" w:hAnsi="Arial" w:cs="Arial"/>
        </w:rPr>
        <w:t xml:space="preserve">The </w:t>
      </w:r>
      <w:r>
        <w:rPr>
          <w:rFonts w:ascii="Arial" w:hAnsi="Arial" w:cs="Arial"/>
        </w:rPr>
        <w:t xml:space="preserve">role </w:t>
      </w:r>
      <w:r w:rsidRPr="003D272F">
        <w:rPr>
          <w:rFonts w:ascii="Arial" w:hAnsi="Arial" w:cs="Arial"/>
        </w:rPr>
        <w:t xml:space="preserve">makes a range of decisions </w:t>
      </w:r>
      <w:r>
        <w:rPr>
          <w:rFonts w:ascii="Arial" w:hAnsi="Arial" w:cs="Arial"/>
        </w:rPr>
        <w:t>in consultation with the judge</w:t>
      </w:r>
      <w:r w:rsidRPr="003D272F">
        <w:rPr>
          <w:rFonts w:ascii="Arial" w:hAnsi="Arial" w:cs="Arial"/>
        </w:rPr>
        <w:t xml:space="preserve">.  The </w:t>
      </w:r>
      <w:r>
        <w:rPr>
          <w:rFonts w:ascii="Arial" w:hAnsi="Arial" w:cs="Arial"/>
        </w:rPr>
        <w:t xml:space="preserve">occupant </w:t>
      </w:r>
      <w:r w:rsidRPr="003D272F">
        <w:rPr>
          <w:rFonts w:ascii="Arial" w:hAnsi="Arial" w:cs="Arial"/>
        </w:rPr>
        <w:t xml:space="preserve">also contacts legal representatives in relation to cases to give them instructions or to obtain information.  It is critical that procedural fairness is applied so that </w:t>
      </w:r>
      <w:r>
        <w:rPr>
          <w:rFonts w:ascii="Arial" w:hAnsi="Arial" w:cs="Arial"/>
        </w:rPr>
        <w:t>all</w:t>
      </w:r>
      <w:r w:rsidRPr="003D272F">
        <w:rPr>
          <w:rFonts w:ascii="Arial" w:hAnsi="Arial" w:cs="Arial"/>
        </w:rPr>
        <w:t xml:space="preserve"> parties feel they have been treated fairly.  </w:t>
      </w:r>
    </w:p>
    <w:p w:rsidR="004D4D3C" w:rsidRPr="003D272F" w:rsidRDefault="004D4D3C" w:rsidP="004D4D3C">
      <w:pPr>
        <w:spacing w:after="80"/>
        <w:rPr>
          <w:rFonts w:ascii="Arial" w:hAnsi="Arial" w:cs="Arial"/>
        </w:rPr>
      </w:pPr>
      <w:r w:rsidRPr="003D272F">
        <w:rPr>
          <w:rFonts w:ascii="Arial" w:hAnsi="Arial" w:cs="Arial"/>
        </w:rPr>
        <w:t xml:space="preserve">The </w:t>
      </w:r>
      <w:r>
        <w:rPr>
          <w:rFonts w:ascii="Arial" w:hAnsi="Arial" w:cs="Arial"/>
        </w:rPr>
        <w:t xml:space="preserve">occupant </w:t>
      </w:r>
      <w:r w:rsidRPr="003D272F">
        <w:rPr>
          <w:rFonts w:ascii="Arial" w:hAnsi="Arial" w:cs="Arial"/>
        </w:rPr>
        <w:t>is also authorised to deal with all contact with chambers from other chambers, legal practitioners, litigants in person and the community.</w:t>
      </w:r>
    </w:p>
    <w:p w:rsidR="004D4D3C" w:rsidRDefault="004D4D3C" w:rsidP="004D4D3C">
      <w:pPr>
        <w:spacing w:after="80"/>
        <w:rPr>
          <w:rFonts w:ascii="Arial" w:hAnsi="Arial" w:cs="Arial"/>
        </w:rPr>
      </w:pPr>
      <w:r w:rsidRPr="003D272F">
        <w:rPr>
          <w:rFonts w:ascii="Arial" w:hAnsi="Arial" w:cs="Arial"/>
        </w:rPr>
        <w:lastRenderedPageBreak/>
        <w:t>The</w:t>
      </w:r>
      <w:r>
        <w:rPr>
          <w:rFonts w:ascii="Arial" w:hAnsi="Arial" w:cs="Arial"/>
        </w:rPr>
        <w:t xml:space="preserve">y are </w:t>
      </w:r>
      <w:r w:rsidRPr="003D272F">
        <w:rPr>
          <w:rFonts w:ascii="Arial" w:hAnsi="Arial" w:cs="Arial"/>
        </w:rPr>
        <w:t xml:space="preserve">required to independently assess and respond appropriately to requests for information and messages, </w:t>
      </w:r>
      <w:r>
        <w:rPr>
          <w:rFonts w:ascii="Arial" w:hAnsi="Arial" w:cs="Arial"/>
        </w:rPr>
        <w:t>in consultation with</w:t>
      </w:r>
      <w:r w:rsidRPr="003D272F">
        <w:rPr>
          <w:rFonts w:ascii="Arial" w:hAnsi="Arial" w:cs="Arial"/>
        </w:rPr>
        <w:t xml:space="preserve"> the judge</w:t>
      </w:r>
      <w:r>
        <w:rPr>
          <w:rFonts w:ascii="Arial" w:hAnsi="Arial" w:cs="Arial"/>
        </w:rPr>
        <w:t xml:space="preserve"> and the District Court Media Liaison Officer</w:t>
      </w:r>
      <w:r w:rsidRPr="003D272F">
        <w:rPr>
          <w:rFonts w:ascii="Arial" w:hAnsi="Arial" w:cs="Arial"/>
        </w:rPr>
        <w:t>.</w:t>
      </w:r>
    </w:p>
    <w:p w:rsidR="006F390F" w:rsidRPr="00513560" w:rsidRDefault="006F390F" w:rsidP="008209B6">
      <w:pPr>
        <w:pStyle w:val="Heading2"/>
        <w:rPr>
          <w:rFonts w:asciiTheme="minorHAnsi" w:hAnsiTheme="minorHAnsi" w:cstheme="minorHAnsi"/>
          <w:b w:val="0"/>
          <w:bCs w:val="0"/>
          <w:iCs w:val="0"/>
          <w:color w:val="auto"/>
          <w:sz w:val="22"/>
          <w:szCs w:val="22"/>
        </w:rPr>
      </w:pPr>
    </w:p>
    <w:p w:rsidR="00142BAB" w:rsidRPr="00513560" w:rsidRDefault="00142BAB" w:rsidP="008209B6">
      <w:pPr>
        <w:pStyle w:val="Heading2"/>
        <w:rPr>
          <w:rFonts w:asciiTheme="minorHAnsi" w:hAnsiTheme="minorHAnsi" w:cstheme="minorHAnsi"/>
          <w:u w:val="single"/>
        </w:rPr>
      </w:pPr>
      <w:r w:rsidRPr="00513560">
        <w:rPr>
          <w:rFonts w:asciiTheme="minorHAnsi" w:hAnsiTheme="minorHAnsi" w:cstheme="minorHAnsi"/>
          <w:u w:val="single"/>
        </w:rPr>
        <w:t>Reporting line</w:t>
      </w:r>
    </w:p>
    <w:p w:rsidR="004D4D3C" w:rsidRPr="003D272F" w:rsidRDefault="004E32BD" w:rsidP="004D4D3C">
      <w:pPr>
        <w:pStyle w:val="Heading2"/>
        <w:rPr>
          <w:rFonts w:asciiTheme="minorHAnsi" w:hAnsiTheme="minorHAnsi" w:cstheme="minorHAnsi"/>
          <w:b w:val="0"/>
          <w:bCs w:val="0"/>
          <w:iCs w:val="0"/>
          <w:color w:val="auto"/>
          <w:sz w:val="22"/>
          <w:szCs w:val="22"/>
          <w:lang w:eastAsia="en-AU"/>
        </w:rPr>
      </w:pPr>
      <w:bookmarkStart w:id="5" w:name="ReportingLine"/>
      <w:bookmarkEnd w:id="5"/>
      <w:r>
        <w:rPr>
          <w:rFonts w:asciiTheme="minorHAnsi" w:hAnsiTheme="minorHAnsi" w:cstheme="minorHAnsi"/>
          <w:b w:val="0"/>
          <w:bCs w:val="0"/>
          <w:iCs w:val="0"/>
          <w:color w:val="auto"/>
          <w:sz w:val="22"/>
          <w:szCs w:val="22"/>
          <w:lang w:eastAsia="en-AU"/>
        </w:rPr>
        <w:t>Manager Judicial Support</w:t>
      </w:r>
    </w:p>
    <w:p w:rsidR="00C31C1C" w:rsidRDefault="00C31C1C" w:rsidP="0003748A">
      <w:pPr>
        <w:pStyle w:val="Heading2"/>
        <w:rPr>
          <w:rFonts w:asciiTheme="minorHAnsi" w:hAnsiTheme="minorHAnsi" w:cstheme="minorHAnsi"/>
          <w:u w:val="single"/>
        </w:rPr>
      </w:pPr>
    </w:p>
    <w:p w:rsidR="0003748A" w:rsidRPr="00513560" w:rsidRDefault="0003748A" w:rsidP="0003748A">
      <w:pPr>
        <w:pStyle w:val="Heading2"/>
        <w:rPr>
          <w:rFonts w:asciiTheme="minorHAnsi" w:hAnsiTheme="minorHAnsi" w:cstheme="minorHAnsi"/>
          <w:u w:val="single"/>
        </w:rPr>
      </w:pPr>
      <w:r w:rsidRPr="00513560">
        <w:rPr>
          <w:rFonts w:asciiTheme="minorHAnsi" w:hAnsiTheme="minorHAnsi" w:cstheme="minorHAnsi"/>
          <w:u w:val="single"/>
        </w:rPr>
        <w:t>Direct reports</w:t>
      </w:r>
    </w:p>
    <w:p w:rsidR="00513560" w:rsidRPr="00513560" w:rsidRDefault="004D4D3C" w:rsidP="00513560">
      <w:pPr>
        <w:rPr>
          <w:rFonts w:asciiTheme="minorHAnsi" w:hAnsiTheme="minorHAnsi" w:cstheme="minorHAnsi"/>
          <w:szCs w:val="26"/>
        </w:rPr>
      </w:pPr>
      <w:r>
        <w:rPr>
          <w:rFonts w:asciiTheme="minorHAnsi" w:hAnsiTheme="minorHAnsi" w:cstheme="minorHAnsi"/>
        </w:rPr>
        <w:t>Nil</w:t>
      </w:r>
    </w:p>
    <w:p w:rsidR="006F390F" w:rsidRPr="00513560" w:rsidRDefault="006F390F" w:rsidP="0003748A">
      <w:pPr>
        <w:pStyle w:val="Heading2"/>
        <w:rPr>
          <w:rFonts w:asciiTheme="minorHAnsi" w:hAnsiTheme="minorHAnsi" w:cstheme="minorHAnsi"/>
          <w:b w:val="0"/>
          <w:bCs w:val="0"/>
          <w:iCs w:val="0"/>
          <w:color w:val="auto"/>
          <w:sz w:val="22"/>
          <w:szCs w:val="22"/>
        </w:rPr>
      </w:pPr>
    </w:p>
    <w:p w:rsidR="0003748A" w:rsidRPr="00513560" w:rsidRDefault="0003748A" w:rsidP="0003748A">
      <w:pPr>
        <w:pStyle w:val="Heading2"/>
        <w:rPr>
          <w:rFonts w:asciiTheme="minorHAnsi" w:hAnsiTheme="minorHAnsi" w:cstheme="minorHAnsi"/>
          <w:u w:val="single"/>
        </w:rPr>
      </w:pPr>
      <w:r w:rsidRPr="00513560">
        <w:rPr>
          <w:rFonts w:asciiTheme="minorHAnsi" w:hAnsiTheme="minorHAnsi" w:cstheme="minorHAnsi"/>
          <w:u w:val="single"/>
        </w:rPr>
        <w:t>Budget/Expenditure</w:t>
      </w:r>
    </w:p>
    <w:p w:rsidR="00513560" w:rsidRPr="00513560" w:rsidRDefault="00513560" w:rsidP="00513560">
      <w:pPr>
        <w:rPr>
          <w:rFonts w:asciiTheme="minorHAnsi" w:hAnsiTheme="minorHAnsi" w:cstheme="minorHAnsi"/>
          <w:szCs w:val="26"/>
        </w:rPr>
      </w:pPr>
      <w:bookmarkStart w:id="6" w:name="Budget"/>
      <w:bookmarkEnd w:id="6"/>
      <w:r w:rsidRPr="00513560">
        <w:rPr>
          <w:rFonts w:asciiTheme="minorHAnsi" w:hAnsiTheme="minorHAnsi" w:cstheme="minorHAnsi"/>
        </w:rPr>
        <w:t>Nil</w:t>
      </w:r>
    </w:p>
    <w:p w:rsidR="00A0734A" w:rsidRPr="00513560" w:rsidRDefault="00A0734A" w:rsidP="00A0734A">
      <w:pPr>
        <w:pStyle w:val="Heading1"/>
        <w:rPr>
          <w:rFonts w:asciiTheme="minorHAnsi" w:hAnsiTheme="minorHAnsi" w:cstheme="minorHAnsi"/>
          <w:sz w:val="24"/>
          <w:szCs w:val="24"/>
        </w:rPr>
      </w:pPr>
      <w:r w:rsidRPr="00513560">
        <w:rPr>
          <w:rFonts w:asciiTheme="minorHAnsi" w:hAnsiTheme="minorHAnsi" w:cstheme="minorHAnsi"/>
          <w:sz w:val="24"/>
          <w:szCs w:val="24"/>
        </w:rPr>
        <w:t>Key knowledge and experience</w:t>
      </w:r>
    </w:p>
    <w:p w:rsidR="00EC672A" w:rsidRPr="00EC672A" w:rsidRDefault="00EC672A" w:rsidP="00EC672A">
      <w:pPr>
        <w:numPr>
          <w:ilvl w:val="0"/>
          <w:numId w:val="34"/>
        </w:numPr>
        <w:spacing w:after="0" w:line="240" w:lineRule="auto"/>
        <w:ind w:left="357" w:hanging="357"/>
        <w:jc w:val="both"/>
        <w:rPr>
          <w:rFonts w:ascii="Arial" w:hAnsi="Arial" w:cs="Arial"/>
        </w:rPr>
      </w:pPr>
      <w:r w:rsidRPr="00EC672A">
        <w:rPr>
          <w:rFonts w:ascii="Arial" w:hAnsi="Arial" w:cs="Arial"/>
        </w:rPr>
        <w:t xml:space="preserve">Demonstrated experience in the provision of executive support services </w:t>
      </w:r>
    </w:p>
    <w:p w:rsidR="004D4D3C" w:rsidRDefault="004D4D3C" w:rsidP="004D4D3C">
      <w:pPr>
        <w:numPr>
          <w:ilvl w:val="0"/>
          <w:numId w:val="34"/>
        </w:numPr>
        <w:spacing w:after="0" w:line="240" w:lineRule="auto"/>
        <w:ind w:left="357" w:hanging="357"/>
        <w:jc w:val="both"/>
        <w:rPr>
          <w:rFonts w:ascii="Arial" w:hAnsi="Arial" w:cs="Arial"/>
        </w:rPr>
      </w:pPr>
      <w:r>
        <w:rPr>
          <w:rFonts w:ascii="Arial" w:hAnsi="Arial" w:cs="Arial"/>
        </w:rPr>
        <w:t>Well-developed keyboard and typing skills for effective data entry, word processing and using email.</w:t>
      </w:r>
    </w:p>
    <w:p w:rsidR="004D4D3C" w:rsidRDefault="004D4D3C" w:rsidP="004D4D3C">
      <w:pPr>
        <w:numPr>
          <w:ilvl w:val="0"/>
          <w:numId w:val="34"/>
        </w:numPr>
        <w:spacing w:after="0" w:line="240" w:lineRule="auto"/>
        <w:ind w:left="357" w:hanging="357"/>
        <w:jc w:val="both"/>
        <w:rPr>
          <w:rFonts w:ascii="Arial" w:hAnsi="Arial" w:cs="Arial"/>
        </w:rPr>
      </w:pPr>
      <w:r>
        <w:rPr>
          <w:rFonts w:ascii="Arial" w:hAnsi="Arial" w:cs="Arial"/>
        </w:rPr>
        <w:t>Very strong interpersonal and communication skills, including negotiation and liaison skills with an excellent command of spelling, punctuation and grammar and an understanding of legal terminology.</w:t>
      </w:r>
    </w:p>
    <w:p w:rsidR="004D4D3C" w:rsidRDefault="004D4D3C" w:rsidP="0003748A">
      <w:pPr>
        <w:pStyle w:val="Heading1"/>
        <w:rPr>
          <w:rFonts w:asciiTheme="minorHAnsi" w:hAnsiTheme="minorHAnsi" w:cstheme="minorHAnsi"/>
          <w:sz w:val="24"/>
          <w:szCs w:val="24"/>
        </w:rPr>
      </w:pPr>
    </w:p>
    <w:p w:rsidR="003F1151" w:rsidRPr="00513560" w:rsidRDefault="0003748A" w:rsidP="008F58A9">
      <w:pPr>
        <w:pStyle w:val="Heading1"/>
        <w:rPr>
          <w:rFonts w:asciiTheme="minorHAnsi" w:hAnsiTheme="minorHAnsi" w:cstheme="minorHAnsi"/>
        </w:rPr>
      </w:pPr>
      <w:r w:rsidRPr="00513560">
        <w:rPr>
          <w:rFonts w:asciiTheme="minorHAnsi" w:hAnsiTheme="minorHAnsi" w:cstheme="minorHAnsi"/>
          <w:sz w:val="24"/>
          <w:szCs w:val="24"/>
        </w:rPr>
        <w:t>Essential requirements</w:t>
      </w:r>
    </w:p>
    <w:p w:rsidR="008F58A9" w:rsidRDefault="008F58A9" w:rsidP="008F58A9">
      <w:pPr>
        <w:numPr>
          <w:ilvl w:val="0"/>
          <w:numId w:val="34"/>
        </w:numPr>
        <w:spacing w:after="0" w:line="240" w:lineRule="auto"/>
        <w:ind w:left="357" w:hanging="357"/>
        <w:jc w:val="both"/>
        <w:rPr>
          <w:rFonts w:ascii="Arial" w:hAnsi="Arial" w:cs="Arial"/>
        </w:rPr>
      </w:pPr>
      <w:bookmarkStart w:id="7" w:name="EssentialReqs"/>
      <w:bookmarkEnd w:id="7"/>
      <w:r>
        <w:rPr>
          <w:rFonts w:ascii="Arial" w:hAnsi="Arial" w:cs="Arial"/>
        </w:rPr>
        <w:t>Law degree or equivalent experience</w:t>
      </w:r>
    </w:p>
    <w:p w:rsidR="008F58A9" w:rsidRPr="005F747F" w:rsidRDefault="008F58A9" w:rsidP="008F58A9">
      <w:pPr>
        <w:numPr>
          <w:ilvl w:val="0"/>
          <w:numId w:val="34"/>
        </w:numPr>
        <w:spacing w:after="0" w:line="240" w:lineRule="auto"/>
        <w:ind w:left="357" w:hanging="357"/>
        <w:jc w:val="both"/>
        <w:rPr>
          <w:rFonts w:ascii="Arial" w:hAnsi="Arial" w:cs="Arial"/>
        </w:rPr>
      </w:pPr>
      <w:r w:rsidRPr="005F747F">
        <w:rPr>
          <w:rFonts w:ascii="Arial" w:hAnsi="Arial" w:cs="Arial"/>
        </w:rPr>
        <w:t>Associates may be required to travel with their judge</w:t>
      </w:r>
      <w:r>
        <w:rPr>
          <w:rFonts w:ascii="Arial" w:hAnsi="Arial" w:cs="Arial"/>
        </w:rPr>
        <w:t>.</w:t>
      </w:r>
    </w:p>
    <w:p w:rsidR="008F58A9" w:rsidRPr="008F58A9" w:rsidRDefault="008F58A9" w:rsidP="008F58A9">
      <w:pPr>
        <w:spacing w:after="0" w:line="240" w:lineRule="auto"/>
        <w:ind w:left="357"/>
        <w:jc w:val="both"/>
        <w:rPr>
          <w:rFonts w:ascii="Arial" w:hAnsi="Arial" w:cs="Arial"/>
        </w:rPr>
      </w:pPr>
    </w:p>
    <w:p w:rsidR="003F1151" w:rsidRPr="00513560" w:rsidRDefault="003F1151" w:rsidP="003F1151">
      <w:pPr>
        <w:jc w:val="both"/>
        <w:rPr>
          <w:rFonts w:asciiTheme="minorHAnsi" w:hAnsiTheme="minorHAnsi" w:cstheme="minorHAnsi"/>
        </w:rPr>
      </w:pPr>
      <w:r w:rsidRPr="00513560">
        <w:rPr>
          <w:rFonts w:asciiTheme="minorHAnsi" w:hAnsiTheme="minorHAnsi" w:cstheme="minorHAnsi"/>
        </w:rPr>
        <w:t>Appointments are subject to reference checks. Some roles may also require the following checks/ clearances:</w:t>
      </w:r>
    </w:p>
    <w:p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National Criminal History Record Check in accordance with the Disability Inclusion Act 2014</w:t>
      </w:r>
    </w:p>
    <w:p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Working with Children Check clearance in accordance with the Child Protection (Working with Children) Act 2012</w:t>
      </w:r>
    </w:p>
    <w:p w:rsidR="004E4265" w:rsidRDefault="004E4265">
      <w:pPr>
        <w:spacing w:after="0" w:line="240" w:lineRule="auto"/>
        <w:rPr>
          <w:rFonts w:asciiTheme="minorHAnsi" w:hAnsiTheme="minorHAnsi" w:cstheme="minorHAnsi"/>
          <w:sz w:val="24"/>
          <w:szCs w:val="24"/>
        </w:rPr>
      </w:pPr>
    </w:p>
    <w:p w:rsidR="001D133A" w:rsidRPr="00513560" w:rsidRDefault="001D133A" w:rsidP="001D133A">
      <w:pPr>
        <w:pStyle w:val="Heading1"/>
        <w:rPr>
          <w:rFonts w:asciiTheme="minorHAnsi" w:hAnsiTheme="minorHAnsi" w:cstheme="minorHAnsi"/>
          <w:sz w:val="24"/>
          <w:szCs w:val="24"/>
        </w:rPr>
      </w:pPr>
      <w:r w:rsidRPr="00513560">
        <w:rPr>
          <w:rFonts w:asciiTheme="minorHAnsi" w:hAnsiTheme="minorHAnsi" w:cstheme="minorHAnsi"/>
          <w:sz w:val="24"/>
          <w:szCs w:val="24"/>
        </w:rPr>
        <w:t>Capabilities for the role</w:t>
      </w:r>
    </w:p>
    <w:p w:rsidR="00197F8F" w:rsidRPr="00513560" w:rsidRDefault="00513560" w:rsidP="00197F8F">
      <w:pPr>
        <w:rPr>
          <w:rFonts w:asciiTheme="minorHAnsi" w:hAnsiTheme="minorHAnsi" w:cstheme="minorHAnsi"/>
        </w:rPr>
      </w:pPr>
      <w:r>
        <w:rPr>
          <w:rFonts w:asciiTheme="minorHAnsi" w:hAnsiTheme="minorHAnsi" w:cstheme="minorHAnsi"/>
        </w:rPr>
        <w:t>T</w:t>
      </w:r>
      <w:r w:rsidR="00197F8F" w:rsidRPr="00513560">
        <w:rPr>
          <w:rFonts w:asciiTheme="minorHAnsi" w:hAnsiTheme="minorHAnsi" w:cstheme="minorHAnsi"/>
        </w:rPr>
        <w:t xml:space="preserve">he </w:t>
      </w:r>
      <w:hyperlink r:id="rId9" w:history="1">
        <w:r w:rsidR="00197F8F" w:rsidRPr="00513560">
          <w:rPr>
            <w:rStyle w:val="Hyperlink"/>
            <w:rFonts w:cstheme="minorHAnsi"/>
          </w:rPr>
          <w:t>NSW public sector capability framework</w:t>
        </w:r>
      </w:hyperlink>
      <w:r w:rsidR="00197F8F" w:rsidRPr="00513560">
        <w:rPr>
          <w:rFonts w:asciiTheme="minorHAnsi" w:hAnsiTheme="minorHAnsi"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rsidR="00197F8F" w:rsidRPr="00513560" w:rsidRDefault="00197F8F" w:rsidP="00197F8F">
      <w:pPr>
        <w:rPr>
          <w:rFonts w:asciiTheme="minorHAnsi" w:hAnsiTheme="minorHAnsi" w:cstheme="minorHAnsi"/>
        </w:rPr>
      </w:pPr>
      <w:r w:rsidRPr="00513560">
        <w:rPr>
          <w:rFonts w:asciiTheme="minorHAnsi" w:hAnsiTheme="minorHAnsi" w:cstheme="minorHAnsi"/>
        </w:rPr>
        <w:t xml:space="preserve">The capabilities are separated into </w:t>
      </w:r>
      <w:r w:rsidRPr="00513560">
        <w:rPr>
          <w:rFonts w:asciiTheme="minorHAnsi" w:hAnsiTheme="minorHAnsi" w:cstheme="minorHAnsi"/>
          <w:b/>
        </w:rPr>
        <w:t>focus capabilities</w:t>
      </w:r>
      <w:r w:rsidRPr="00513560">
        <w:rPr>
          <w:rFonts w:asciiTheme="minorHAnsi" w:hAnsiTheme="minorHAnsi" w:cstheme="minorHAnsi"/>
        </w:rPr>
        <w:t xml:space="preserve"> and </w:t>
      </w:r>
      <w:r w:rsidRPr="00513560">
        <w:rPr>
          <w:rFonts w:asciiTheme="minorHAnsi" w:hAnsiTheme="minorHAnsi" w:cstheme="minorHAnsi"/>
          <w:b/>
        </w:rPr>
        <w:t>complementary capabilities</w:t>
      </w:r>
      <w:r w:rsidRPr="00513560">
        <w:rPr>
          <w:rFonts w:asciiTheme="minorHAnsi" w:hAnsiTheme="minorHAnsi" w:cstheme="minorHAnsi"/>
        </w:rPr>
        <w:t xml:space="preserve">. </w:t>
      </w:r>
    </w:p>
    <w:p w:rsidR="00197F8F" w:rsidRPr="00513560" w:rsidRDefault="00197F8F" w:rsidP="00197F8F">
      <w:pPr>
        <w:pStyle w:val="Heading2"/>
        <w:rPr>
          <w:rFonts w:asciiTheme="minorHAnsi" w:hAnsiTheme="minorHAnsi" w:cstheme="minorHAnsi"/>
        </w:rPr>
      </w:pPr>
      <w:r w:rsidRPr="00513560">
        <w:rPr>
          <w:rFonts w:asciiTheme="minorHAnsi" w:hAnsiTheme="minorHAnsi" w:cstheme="minorHAnsi"/>
        </w:rPr>
        <w:t>Focus capabilities</w:t>
      </w:r>
    </w:p>
    <w:p w:rsidR="00197F8F" w:rsidRPr="00513560" w:rsidRDefault="00197F8F" w:rsidP="00197F8F">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Focus capabilities</w:t>
      </w:r>
      <w:r w:rsidRPr="00513560">
        <w:rPr>
          <w:rFonts w:asciiTheme="minorHAnsi" w:eastAsiaTheme="minorEastAsia" w:hAnsiTheme="minorHAnsi" w:cstheme="minorHAnsi"/>
          <w:szCs w:val="22"/>
          <w:lang w:val="en-US"/>
        </w:rPr>
        <w:t xml:space="preserve"> are the capabilities considered the most important for effective performance of the role. These capabilities will be assessed at recruitment. </w:t>
      </w:r>
    </w:p>
    <w:p w:rsidR="00FE274C" w:rsidRPr="00D7553E" w:rsidRDefault="00197F8F" w:rsidP="00513560">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The focus capabilities for this role are shown below with a brief explanation of what each capability covers and the indicators describing the types of beh</w:t>
      </w:r>
      <w:r w:rsidR="00D7553E">
        <w:rPr>
          <w:rFonts w:asciiTheme="minorHAnsi" w:eastAsiaTheme="minorEastAsia" w:hAnsiTheme="minorHAnsi" w:cstheme="minorHAnsi"/>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536"/>
        <w:gridCol w:w="1560"/>
        <w:gridCol w:w="25"/>
      </w:tblGrid>
      <w:tr w:rsidR="00513560" w:rsidRPr="00137E8D" w:rsidTr="00E23533">
        <w:trPr>
          <w:cnfStyle w:val="100000000000" w:firstRow="1" w:lastRow="0" w:firstColumn="0" w:lastColumn="0" w:oddVBand="0" w:evenVBand="0" w:oddHBand="0" w:evenHBand="0" w:firstRowFirstColumn="0" w:firstRowLastColumn="0" w:lastRowFirstColumn="0" w:lastRowLastColumn="0"/>
          <w:tblHeader/>
        </w:trPr>
        <w:tc>
          <w:tcPr>
            <w:tcW w:w="10714" w:type="dxa"/>
            <w:gridSpan w:val="8"/>
            <w:hideMark/>
          </w:tcPr>
          <w:p w:rsidR="00513560" w:rsidRPr="00137E8D" w:rsidRDefault="00513560" w:rsidP="000A561C">
            <w:pPr>
              <w:pStyle w:val="TableTextWhite0"/>
              <w:keepNext/>
              <w:jc w:val="both"/>
              <w:rPr>
                <w:szCs w:val="22"/>
              </w:rPr>
            </w:pPr>
            <w:r w:rsidRPr="00137E8D">
              <w:rPr>
                <w:szCs w:val="22"/>
              </w:rPr>
              <w:lastRenderedPageBreak/>
              <w:t>FOCUS CAPABILITIES</w:t>
            </w:r>
          </w:p>
        </w:tc>
      </w:tr>
      <w:tr w:rsidR="00513560" w:rsidRPr="00137E8D" w:rsidTr="00E23533">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rsidR="00513560" w:rsidRPr="00137E8D" w:rsidRDefault="00513560" w:rsidP="000A561C">
            <w:pPr>
              <w:pStyle w:val="TableText"/>
              <w:keepNext/>
              <w:rPr>
                <w:b/>
              </w:rPr>
            </w:pPr>
            <w:r w:rsidRPr="00137E8D">
              <w:rPr>
                <w:b/>
              </w:rPr>
              <w:t>Capability group/sets</w:t>
            </w:r>
          </w:p>
        </w:tc>
        <w:tc>
          <w:tcPr>
            <w:tcW w:w="2977" w:type="dxa"/>
            <w:gridSpan w:val="3"/>
            <w:tcBorders>
              <w:bottom w:val="single" w:sz="12" w:space="0" w:color="auto"/>
            </w:tcBorders>
            <w:shd w:val="clear" w:color="auto" w:fill="BCBEC0"/>
            <w:hideMark/>
          </w:tcPr>
          <w:p w:rsidR="00513560" w:rsidRPr="00137E8D" w:rsidRDefault="00513560" w:rsidP="000A561C">
            <w:pPr>
              <w:pStyle w:val="TableText"/>
              <w:keepNext/>
              <w:rPr>
                <w:b/>
              </w:rPr>
            </w:pPr>
            <w:r w:rsidRPr="00137E8D">
              <w:rPr>
                <w:b/>
              </w:rPr>
              <w:t>Capability name</w:t>
            </w:r>
          </w:p>
        </w:tc>
        <w:tc>
          <w:tcPr>
            <w:tcW w:w="141" w:type="dxa"/>
            <w:tcBorders>
              <w:bottom w:val="single" w:sz="12" w:space="0" w:color="auto"/>
            </w:tcBorders>
            <w:shd w:val="clear" w:color="auto" w:fill="BCBEC0"/>
          </w:tcPr>
          <w:p w:rsidR="00513560" w:rsidRPr="00137E8D" w:rsidRDefault="00513560" w:rsidP="000A561C">
            <w:pPr>
              <w:pStyle w:val="TableText"/>
              <w:keepNext/>
              <w:rPr>
                <w:b/>
              </w:rPr>
            </w:pPr>
          </w:p>
        </w:tc>
        <w:tc>
          <w:tcPr>
            <w:tcW w:w="4536" w:type="dxa"/>
            <w:tcBorders>
              <w:bottom w:val="single" w:sz="12" w:space="0" w:color="auto"/>
            </w:tcBorders>
            <w:shd w:val="clear" w:color="auto" w:fill="BCBEC0"/>
            <w:hideMark/>
          </w:tcPr>
          <w:p w:rsidR="00513560" w:rsidRPr="00137E8D" w:rsidRDefault="00513560" w:rsidP="000A561C">
            <w:pPr>
              <w:pStyle w:val="TableText"/>
              <w:keepNext/>
              <w:rPr>
                <w:b/>
              </w:rPr>
            </w:pPr>
            <w:r w:rsidRPr="00137E8D">
              <w:rPr>
                <w:b/>
              </w:rPr>
              <w:t>Behavioural indicators</w:t>
            </w:r>
          </w:p>
        </w:tc>
        <w:tc>
          <w:tcPr>
            <w:tcW w:w="1585" w:type="dxa"/>
            <w:gridSpan w:val="2"/>
            <w:tcBorders>
              <w:bottom w:val="single" w:sz="12" w:space="0" w:color="auto"/>
            </w:tcBorders>
            <w:shd w:val="clear" w:color="auto" w:fill="BCBEC0"/>
            <w:hideMark/>
          </w:tcPr>
          <w:p w:rsidR="00513560" w:rsidRPr="00137E8D" w:rsidRDefault="00513560" w:rsidP="000A561C">
            <w:pPr>
              <w:pStyle w:val="TableText"/>
              <w:keepNext/>
              <w:jc w:val="both"/>
              <w:rPr>
                <w:b/>
              </w:rPr>
            </w:pPr>
            <w:r w:rsidRPr="00137E8D">
              <w:rPr>
                <w:b/>
              </w:rPr>
              <w:t>Level</w:t>
            </w:r>
          </w:p>
        </w:tc>
      </w:tr>
      <w:tr w:rsidR="00E23533" w:rsidRPr="00137E8D" w:rsidTr="0030747F">
        <w:trPr>
          <w:gridAfter w:val="1"/>
          <w:wAfter w:w="25" w:type="dxa"/>
        </w:trPr>
        <w:tc>
          <w:tcPr>
            <w:tcW w:w="1475" w:type="dxa"/>
            <w:tcBorders>
              <w:top w:val="single" w:sz="8" w:space="0" w:color="BCBEC0"/>
              <w:left w:val="nil"/>
              <w:bottom w:val="single" w:sz="4" w:space="0" w:color="BCBEC0"/>
              <w:right w:val="nil"/>
            </w:tcBorders>
          </w:tcPr>
          <w:p w:rsidR="00E23533" w:rsidRPr="00137E8D" w:rsidRDefault="00E23533" w:rsidP="00E23533">
            <w:pPr>
              <w:keepNext/>
              <w:spacing w:after="0" w:line="240" w:lineRule="auto"/>
              <w:rPr>
                <w:rFonts w:ascii="Arial" w:hAnsi="Arial" w:cs="Arial"/>
                <w:sz w:val="20"/>
              </w:rPr>
            </w:pPr>
            <w:r w:rsidRPr="00137E8D">
              <w:rPr>
                <w:rFonts w:ascii="Arial" w:hAnsi="Arial" w:cs="Arial"/>
                <w:noProof/>
                <w:sz w:val="20"/>
                <w:lang w:eastAsia="en-AU"/>
              </w:rPr>
              <w:drawing>
                <wp:inline distT="0" distB="0" distL="0" distR="0" wp14:anchorId="1390B705" wp14:editId="31C9F350">
                  <wp:extent cx="848360" cy="848360"/>
                  <wp:effectExtent l="0" t="0" r="8890" b="8890"/>
                  <wp:docPr id="2" name="Picture 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rsidR="00E23533" w:rsidRPr="00137E8D" w:rsidRDefault="00E23533" w:rsidP="00E23533">
            <w:pPr>
              <w:pStyle w:val="TableText"/>
              <w:keepNext/>
              <w:spacing w:before="0" w:after="0" w:line="240" w:lineRule="auto"/>
              <w:rPr>
                <w:rFonts w:cs="Arial"/>
                <w:b/>
              </w:rPr>
            </w:pPr>
            <w:r w:rsidRPr="00137E8D">
              <w:rPr>
                <w:rFonts w:cs="Arial"/>
                <w:b/>
              </w:rPr>
              <w:t>Display Resilience and Courage</w:t>
            </w:r>
          </w:p>
          <w:p w:rsidR="00E23533" w:rsidRPr="00137E8D" w:rsidRDefault="00E23533" w:rsidP="00E23533">
            <w:pPr>
              <w:pStyle w:val="TableText"/>
              <w:keepNext/>
              <w:spacing w:before="0" w:after="0" w:line="240" w:lineRule="auto"/>
              <w:rPr>
                <w:rFonts w:cs="Arial"/>
              </w:rPr>
            </w:pPr>
            <w:r w:rsidRPr="00137E8D">
              <w:rPr>
                <w:rFonts w:cs="Arial"/>
              </w:rPr>
              <w:t>Be open and honest, prepared to express your views, and willing to accept and commit to change</w:t>
            </w:r>
          </w:p>
        </w:tc>
        <w:tc>
          <w:tcPr>
            <w:tcW w:w="4735" w:type="dxa"/>
            <w:gridSpan w:val="3"/>
            <w:tcBorders>
              <w:top w:val="single" w:sz="8" w:space="0" w:color="BCBEC0"/>
              <w:left w:val="nil"/>
              <w:bottom w:val="single" w:sz="4" w:space="0" w:color="BCBEC0"/>
              <w:right w:val="nil"/>
            </w:tcBorders>
          </w:tcPr>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Be flexible, show initiative and respond quickly when situations change</w:t>
            </w:r>
          </w:p>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Give frank and honest feedback and advice</w:t>
            </w:r>
          </w:p>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Listen when ideas are challenged, seek to understand the nature  of  the  comment and respond appropriately</w:t>
            </w:r>
          </w:p>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Raise and work through challenging issues and seek alternatives</w:t>
            </w:r>
          </w:p>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Remain composed and calm under pressure and in challenging situations</w:t>
            </w:r>
          </w:p>
        </w:tc>
        <w:tc>
          <w:tcPr>
            <w:tcW w:w="1560" w:type="dxa"/>
            <w:tcBorders>
              <w:top w:val="single" w:sz="8" w:space="0" w:color="BCBEC0"/>
              <w:left w:val="nil"/>
              <w:bottom w:val="single" w:sz="4" w:space="0" w:color="BCBEC0"/>
              <w:right w:val="nil"/>
            </w:tcBorders>
          </w:tcPr>
          <w:p w:rsidR="00E23533" w:rsidRPr="00137E8D" w:rsidRDefault="00E23533" w:rsidP="00E23533">
            <w:pPr>
              <w:pStyle w:val="TableText"/>
              <w:keepNext/>
              <w:spacing w:before="0" w:after="0" w:line="240" w:lineRule="auto"/>
              <w:rPr>
                <w:rFonts w:cs="Arial"/>
              </w:rPr>
            </w:pPr>
            <w:r w:rsidRPr="00137E8D">
              <w:rPr>
                <w:rFonts w:cs="Arial"/>
              </w:rPr>
              <w:t>Adept</w:t>
            </w:r>
          </w:p>
        </w:tc>
      </w:tr>
      <w:tr w:rsidR="00E23533" w:rsidRPr="00137E8D" w:rsidTr="0030747F">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rsidR="00E23533" w:rsidRPr="00137E8D" w:rsidRDefault="00E23533" w:rsidP="00E23533">
            <w:pPr>
              <w:keepNext/>
              <w:spacing w:after="0" w:line="240" w:lineRule="auto"/>
              <w:rPr>
                <w:rFonts w:ascii="Arial" w:hAnsi="Arial" w:cs="Arial"/>
                <w:noProof/>
                <w:sz w:val="20"/>
                <w:lang w:eastAsia="en-AU"/>
              </w:rPr>
            </w:pPr>
            <w:r w:rsidRPr="00137E8D">
              <w:rPr>
                <w:rFonts w:ascii="Arial" w:hAnsi="Arial" w:cs="Arial"/>
                <w:noProof/>
                <w:sz w:val="20"/>
                <w:lang w:eastAsia="en-AU"/>
              </w:rPr>
              <w:drawing>
                <wp:inline distT="0" distB="0" distL="0" distR="0" wp14:anchorId="2B881C41" wp14:editId="1FB0BB70">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rsidR="00E23533" w:rsidRPr="00137E8D" w:rsidRDefault="00E23533" w:rsidP="00E23533">
            <w:pPr>
              <w:pStyle w:val="TableText"/>
              <w:keepNext/>
              <w:spacing w:before="0" w:after="0" w:line="240" w:lineRule="auto"/>
              <w:rPr>
                <w:rFonts w:cs="Arial"/>
                <w:b/>
              </w:rPr>
            </w:pPr>
            <w:r w:rsidRPr="00137E8D">
              <w:rPr>
                <w:rFonts w:cs="Arial"/>
                <w:b/>
              </w:rPr>
              <w:t>Communicate Effectively</w:t>
            </w:r>
          </w:p>
          <w:p w:rsidR="00E23533" w:rsidRPr="00137E8D" w:rsidRDefault="00E23533" w:rsidP="00E23533">
            <w:pPr>
              <w:pStyle w:val="TableText"/>
              <w:keepNext/>
              <w:spacing w:before="0" w:after="0" w:line="240" w:lineRule="auto"/>
              <w:rPr>
                <w:rFonts w:cs="Arial"/>
              </w:rPr>
            </w:pPr>
            <w:r w:rsidRPr="00137E8D">
              <w:rPr>
                <w:rFonts w:cs="Arial"/>
              </w:rPr>
              <w:t>Communicate clearly, actively listen to others, and respond with understanding and respect</w:t>
            </w:r>
          </w:p>
        </w:tc>
        <w:tc>
          <w:tcPr>
            <w:tcW w:w="4752" w:type="dxa"/>
            <w:gridSpan w:val="4"/>
            <w:tcBorders>
              <w:top w:val="single" w:sz="8" w:space="0" w:color="BCBEC0"/>
              <w:left w:val="nil"/>
              <w:bottom w:val="single" w:sz="8" w:space="0" w:color="BCBEC0"/>
              <w:right w:val="nil"/>
            </w:tcBorders>
            <w:shd w:val="clear" w:color="auto" w:fill="FFFFFF" w:themeFill="background1"/>
          </w:tcPr>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Tailor communication to diverse audiences</w:t>
            </w:r>
          </w:p>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Clearly explain complex concepts and arguments to individuals and groups</w:t>
            </w:r>
          </w:p>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Create opportunities for others to be heard, listen attentively and encourage them to express their views</w:t>
            </w:r>
          </w:p>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Share information across teams and units to enable informed decision making</w:t>
            </w:r>
          </w:p>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Write fluently in plain English and in a range of styles and formats</w:t>
            </w:r>
          </w:p>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Use contemporary communication channels to share information, engage and interact with diverse audiences</w:t>
            </w:r>
          </w:p>
        </w:tc>
        <w:tc>
          <w:tcPr>
            <w:tcW w:w="1560" w:type="dxa"/>
            <w:tcBorders>
              <w:top w:val="single" w:sz="8" w:space="0" w:color="BCBEC0"/>
              <w:left w:val="nil"/>
              <w:bottom w:val="single" w:sz="8" w:space="0" w:color="BCBEC0"/>
              <w:right w:val="nil"/>
            </w:tcBorders>
            <w:shd w:val="clear" w:color="auto" w:fill="FFFFFF" w:themeFill="background1"/>
          </w:tcPr>
          <w:p w:rsidR="00E23533" w:rsidRPr="00137E8D" w:rsidRDefault="00E23533" w:rsidP="00E23533">
            <w:pPr>
              <w:pStyle w:val="TableText"/>
              <w:keepNext/>
              <w:spacing w:before="0" w:after="0" w:line="240" w:lineRule="auto"/>
              <w:rPr>
                <w:rFonts w:cs="Arial"/>
              </w:rPr>
            </w:pPr>
            <w:r w:rsidRPr="00137E8D">
              <w:rPr>
                <w:rFonts w:cs="Arial"/>
              </w:rPr>
              <w:t>Adept</w:t>
            </w:r>
          </w:p>
        </w:tc>
      </w:tr>
      <w:tr w:rsidR="00E23533" w:rsidRPr="00137E8D" w:rsidTr="0030747F">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rsidR="00E23533" w:rsidRPr="00137E8D" w:rsidRDefault="00E23533" w:rsidP="00E23533">
            <w:pPr>
              <w:keepNext/>
              <w:spacing w:after="0" w:line="240" w:lineRule="auto"/>
              <w:rPr>
                <w:rFonts w:ascii="Arial" w:hAnsi="Arial" w:cs="Arial"/>
                <w:noProof/>
                <w:sz w:val="20"/>
                <w:lang w:eastAsia="en-AU"/>
              </w:rPr>
            </w:pPr>
            <w:r w:rsidRPr="00137E8D">
              <w:rPr>
                <w:rFonts w:ascii="Arial" w:hAnsi="Arial" w:cs="Arial"/>
                <w:noProof/>
                <w:sz w:val="20"/>
                <w:lang w:eastAsia="en-AU"/>
              </w:rPr>
              <w:drawing>
                <wp:inline distT="0" distB="0" distL="0" distR="0" wp14:anchorId="5A1378A6" wp14:editId="380864A7">
                  <wp:extent cx="855980" cy="855980"/>
                  <wp:effectExtent l="0" t="0" r="1270" b="1270"/>
                  <wp:docPr id="57" name="Picture 57"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rsidR="00E23533" w:rsidRPr="00137E8D" w:rsidRDefault="00E23533" w:rsidP="00E23533">
            <w:pPr>
              <w:pStyle w:val="TableText"/>
              <w:keepNext/>
              <w:spacing w:before="0" w:after="0" w:line="240" w:lineRule="auto"/>
              <w:rPr>
                <w:rFonts w:cs="Arial"/>
                <w:b/>
              </w:rPr>
            </w:pPr>
            <w:r w:rsidRPr="00137E8D">
              <w:rPr>
                <w:rFonts w:cs="Arial"/>
                <w:b/>
              </w:rPr>
              <w:t>Plan and Prioritise</w:t>
            </w:r>
          </w:p>
          <w:p w:rsidR="00E23533" w:rsidRPr="00137E8D" w:rsidRDefault="00E23533" w:rsidP="00E23533">
            <w:pPr>
              <w:pStyle w:val="TableText"/>
              <w:keepNext/>
              <w:spacing w:before="0" w:after="0" w:line="240" w:lineRule="auto"/>
              <w:rPr>
                <w:rFonts w:cs="Arial"/>
              </w:rPr>
            </w:pPr>
            <w:r w:rsidRPr="00137E8D">
              <w:rPr>
                <w:rFonts w:cs="Arial"/>
              </w:rPr>
              <w:t>Plan to achieve priority outcomes and respond flexibly to changing circumstances</w:t>
            </w:r>
          </w:p>
        </w:tc>
        <w:tc>
          <w:tcPr>
            <w:tcW w:w="4752" w:type="dxa"/>
            <w:gridSpan w:val="4"/>
            <w:tcBorders>
              <w:top w:val="single" w:sz="8" w:space="0" w:color="BCBEC0"/>
              <w:left w:val="nil"/>
              <w:bottom w:val="single" w:sz="8" w:space="0" w:color="BCBEC0"/>
              <w:right w:val="nil"/>
            </w:tcBorders>
            <w:shd w:val="clear" w:color="auto" w:fill="FFFFFF" w:themeFill="background1"/>
          </w:tcPr>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Understand the team and unit objectives and align operational activities accordingly</w:t>
            </w:r>
          </w:p>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Initiate and develop team goals and plans, and use feedback to inform future planning</w:t>
            </w:r>
          </w:p>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Respond proactively to changing circumstances and adjust plans and schedules when necessary</w:t>
            </w:r>
          </w:p>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Consider the implications of immediate and longer-term organisational issues and how these might affect the achievement of team and unit goals</w:t>
            </w:r>
          </w:p>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Accommodate and respond with initiative to changing priorities and operating environments</w:t>
            </w:r>
          </w:p>
        </w:tc>
        <w:tc>
          <w:tcPr>
            <w:tcW w:w="1560" w:type="dxa"/>
            <w:tcBorders>
              <w:top w:val="single" w:sz="8" w:space="0" w:color="BCBEC0"/>
              <w:left w:val="nil"/>
              <w:bottom w:val="single" w:sz="8" w:space="0" w:color="BCBEC0"/>
              <w:right w:val="nil"/>
            </w:tcBorders>
            <w:shd w:val="clear" w:color="auto" w:fill="FFFFFF" w:themeFill="background1"/>
          </w:tcPr>
          <w:p w:rsidR="00E23533" w:rsidRPr="00137E8D" w:rsidRDefault="00E23533" w:rsidP="00E23533">
            <w:pPr>
              <w:pStyle w:val="TableText"/>
              <w:keepNext/>
              <w:spacing w:before="0" w:after="0" w:line="240" w:lineRule="auto"/>
              <w:rPr>
                <w:rFonts w:cs="Arial"/>
              </w:rPr>
            </w:pPr>
            <w:r w:rsidRPr="00137E8D">
              <w:rPr>
                <w:rFonts w:cs="Arial"/>
              </w:rPr>
              <w:t>Intermediate</w:t>
            </w:r>
          </w:p>
        </w:tc>
      </w:tr>
      <w:tr w:rsidR="00E23533" w:rsidRPr="00137E8D" w:rsidTr="00E23533">
        <w:trPr>
          <w:gridAfter w:val="1"/>
          <w:wAfter w:w="25" w:type="dxa"/>
        </w:trPr>
        <w:tc>
          <w:tcPr>
            <w:tcW w:w="1475" w:type="dxa"/>
            <w:tcBorders>
              <w:top w:val="single" w:sz="8" w:space="0" w:color="BCBEC0"/>
              <w:left w:val="nil"/>
              <w:bottom w:val="single" w:sz="4" w:space="0" w:color="BCBEC0"/>
              <w:right w:val="nil"/>
            </w:tcBorders>
          </w:tcPr>
          <w:p w:rsidR="00E23533" w:rsidRPr="00137E8D" w:rsidRDefault="00E23533" w:rsidP="00E23533">
            <w:pPr>
              <w:keepNext/>
              <w:spacing w:after="0" w:line="240" w:lineRule="auto"/>
              <w:rPr>
                <w:rFonts w:ascii="Arial" w:hAnsi="Arial" w:cs="Arial"/>
                <w:noProof/>
                <w:sz w:val="20"/>
                <w:lang w:eastAsia="en-AU"/>
              </w:rPr>
            </w:pPr>
            <w:r w:rsidRPr="00137E8D">
              <w:rPr>
                <w:noProof/>
                <w:sz w:val="20"/>
                <w:lang w:eastAsia="en-AU"/>
              </w:rPr>
              <w:drawing>
                <wp:inline distT="0" distB="0" distL="0" distR="0" wp14:anchorId="5376231A" wp14:editId="762D7156">
                  <wp:extent cx="848360" cy="848360"/>
                  <wp:effectExtent l="0" t="0" r="8890" b="8890"/>
                  <wp:docPr id="71" name="Picture 7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rsidR="00E23533" w:rsidRPr="00137E8D" w:rsidRDefault="00E23533" w:rsidP="00E23533">
            <w:pPr>
              <w:pStyle w:val="TableText"/>
              <w:keepNext/>
              <w:spacing w:before="0" w:after="0" w:line="240" w:lineRule="auto"/>
              <w:rPr>
                <w:rFonts w:cs="Arial"/>
                <w:b/>
              </w:rPr>
            </w:pPr>
            <w:r w:rsidRPr="00137E8D">
              <w:rPr>
                <w:rFonts w:cs="Arial"/>
                <w:b/>
              </w:rPr>
              <w:t>Finance</w:t>
            </w:r>
          </w:p>
          <w:p w:rsidR="00E23533" w:rsidRPr="00137E8D" w:rsidRDefault="00E23533" w:rsidP="00E23533">
            <w:pPr>
              <w:pStyle w:val="TableText"/>
              <w:keepNext/>
              <w:spacing w:before="0" w:after="0" w:line="240" w:lineRule="auto"/>
              <w:rPr>
                <w:rFonts w:cs="Arial"/>
                <w:b/>
              </w:rPr>
            </w:pPr>
            <w:r w:rsidRPr="00137E8D">
              <w:rPr>
                <w:rFonts w:cs="Arial"/>
              </w:rPr>
              <w:t>Understand and apply financial processes to achieve value for money and minimise financial risk</w:t>
            </w:r>
          </w:p>
        </w:tc>
        <w:tc>
          <w:tcPr>
            <w:tcW w:w="4735" w:type="dxa"/>
            <w:gridSpan w:val="3"/>
            <w:tcBorders>
              <w:top w:val="single" w:sz="8" w:space="0" w:color="BCBEC0"/>
              <w:left w:val="nil"/>
              <w:bottom w:val="single" w:sz="4" w:space="0" w:color="BCBEC0"/>
              <w:right w:val="nil"/>
            </w:tcBorders>
          </w:tcPr>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Understand that government services budgets are limited and must only be used for intended purposes</w:t>
            </w:r>
          </w:p>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Appreciate the importance of accuracy and completeness in estimating costs and calculating and recording financial information</w:t>
            </w:r>
          </w:p>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Be aware of financial delegation principles and processes</w:t>
            </w:r>
          </w:p>
          <w:p w:rsidR="00E23533" w:rsidRPr="00137E8D" w:rsidRDefault="00E23533" w:rsidP="00E23533">
            <w:pPr>
              <w:pStyle w:val="BodyText"/>
              <w:numPr>
                <w:ilvl w:val="0"/>
                <w:numId w:val="32"/>
              </w:numPr>
              <w:spacing w:before="0" w:after="0" w:line="240" w:lineRule="auto"/>
              <w:ind w:left="360" w:right="702"/>
              <w:rPr>
                <w:rFonts w:ascii="Arial" w:hAnsi="Arial" w:cs="Arial"/>
                <w:color w:val="auto"/>
                <w:sz w:val="20"/>
              </w:rPr>
            </w:pPr>
            <w:r w:rsidRPr="00137E8D">
              <w:rPr>
                <w:rFonts w:ascii="Arial" w:hAnsi="Arial" w:cs="Arial"/>
                <w:color w:val="auto"/>
                <w:sz w:val="20"/>
              </w:rPr>
              <w:t>Understand basic compliance obligations related to using resources and recording financial transactions</w:t>
            </w:r>
          </w:p>
        </w:tc>
        <w:tc>
          <w:tcPr>
            <w:tcW w:w="1560" w:type="dxa"/>
            <w:tcBorders>
              <w:top w:val="single" w:sz="8" w:space="0" w:color="BCBEC0"/>
              <w:left w:val="nil"/>
              <w:bottom w:val="single" w:sz="4" w:space="0" w:color="BCBEC0"/>
              <w:right w:val="nil"/>
            </w:tcBorders>
          </w:tcPr>
          <w:p w:rsidR="00E23533" w:rsidRPr="00137E8D" w:rsidRDefault="00E23533" w:rsidP="00E23533">
            <w:pPr>
              <w:pStyle w:val="TableText"/>
              <w:keepNext/>
              <w:spacing w:before="0" w:after="0" w:line="240" w:lineRule="auto"/>
              <w:rPr>
                <w:rFonts w:cs="Arial"/>
              </w:rPr>
            </w:pPr>
            <w:r w:rsidRPr="00137E8D">
              <w:rPr>
                <w:rFonts w:cs="Arial"/>
              </w:rPr>
              <w:t xml:space="preserve">Foundational </w:t>
            </w:r>
          </w:p>
        </w:tc>
      </w:tr>
    </w:tbl>
    <w:p w:rsidR="00E23533" w:rsidRDefault="00E23533" w:rsidP="00E23533">
      <w:pPr>
        <w:spacing w:after="0" w:line="240" w:lineRule="auto"/>
        <w:rPr>
          <w:rFonts w:asciiTheme="minorHAnsi" w:hAnsiTheme="minorHAnsi" w:cstheme="minorHAnsi"/>
        </w:rPr>
      </w:pPr>
    </w:p>
    <w:tbl>
      <w:tblPr>
        <w:tblStyle w:val="PSCPurple"/>
        <w:tblpPr w:leftFromText="180" w:rightFromText="180" w:vertAnchor="text" w:tblpX="-57" w:tblpY="1"/>
        <w:tblOverlap w:val="never"/>
        <w:tblW w:w="10771" w:type="dxa"/>
        <w:tblLayout w:type="fixed"/>
        <w:tblLook w:val="04A0" w:firstRow="1" w:lastRow="0" w:firstColumn="1" w:lastColumn="0" w:noHBand="0" w:noVBand="1"/>
        <w:tblCaption w:val="PSC_FocusCapabilityFrameworkTable"/>
      </w:tblPr>
      <w:tblGrid>
        <w:gridCol w:w="1408"/>
        <w:gridCol w:w="3335"/>
        <w:gridCol w:w="4419"/>
        <w:gridCol w:w="1609"/>
      </w:tblGrid>
      <w:tr w:rsidR="00E23533" w:rsidTr="00E23533">
        <w:trPr>
          <w:cnfStyle w:val="100000000000" w:firstRow="1" w:lastRow="0" w:firstColumn="0" w:lastColumn="0" w:oddVBand="0" w:evenVBand="0" w:oddHBand="0" w:evenHBand="0" w:firstRowFirstColumn="0" w:firstRowLastColumn="0" w:lastRowFirstColumn="0" w:lastRowLastColumn="0"/>
        </w:trPr>
        <w:tc>
          <w:tcPr>
            <w:tcW w:w="10771" w:type="dxa"/>
            <w:gridSpan w:val="4"/>
            <w:hideMark/>
          </w:tcPr>
          <w:p w:rsidR="00E23533" w:rsidRDefault="00E23533" w:rsidP="00E23533">
            <w:pPr>
              <w:pStyle w:val="TableBullet"/>
              <w:numPr>
                <w:ilvl w:val="0"/>
                <w:numId w:val="0"/>
              </w:numPr>
              <w:tabs>
                <w:tab w:val="left" w:pos="720"/>
              </w:tabs>
              <w:spacing w:line="240" w:lineRule="auto"/>
              <w:jc w:val="both"/>
              <w:rPr>
                <w:b/>
                <w:bCs/>
                <w:noProof/>
                <w:color w:val="FF0000"/>
                <w:highlight w:val="yellow"/>
                <w:lang w:eastAsia="en-AU"/>
              </w:rPr>
            </w:pPr>
            <w:r>
              <w:rPr>
                <w:b/>
                <w:bCs/>
                <w:color w:val="FFFFFF" w:themeColor="background1"/>
                <w:sz w:val="24"/>
                <w:szCs w:val="24"/>
              </w:rPr>
              <w:t xml:space="preserve">Focus Occupation Specific Capabilities </w:t>
            </w:r>
          </w:p>
        </w:tc>
      </w:tr>
      <w:tr w:rsidR="00E23533" w:rsidTr="00E23533">
        <w:trPr>
          <w:trHeight w:val="675"/>
        </w:trPr>
        <w:tc>
          <w:tcPr>
            <w:tcW w:w="1408" w:type="dxa"/>
            <w:vMerge w:val="restart"/>
            <w:tcBorders>
              <w:top w:val="single" w:sz="8" w:space="0" w:color="BCBEC0"/>
              <w:left w:val="nil"/>
              <w:bottom w:val="single" w:sz="8" w:space="0" w:color="BCBEC0"/>
              <w:right w:val="nil"/>
            </w:tcBorders>
            <w:shd w:val="clear" w:color="auto" w:fill="F2F2F2" w:themeFill="background1" w:themeFillShade="F2"/>
          </w:tcPr>
          <w:p w:rsidR="00E23533" w:rsidRDefault="00E23533" w:rsidP="00E23533">
            <w:pPr>
              <w:keepNext/>
              <w:spacing w:after="0" w:line="240" w:lineRule="auto"/>
              <w:rPr>
                <w:sz w:val="20"/>
              </w:rPr>
            </w:pPr>
          </w:p>
          <w:p w:rsidR="00E23533" w:rsidRDefault="00E23533" w:rsidP="00E23533">
            <w:pPr>
              <w:keepNext/>
              <w:spacing w:after="0" w:line="240" w:lineRule="auto"/>
              <w:rPr>
                <w:sz w:val="20"/>
              </w:rPr>
            </w:pPr>
            <w:r>
              <w:rPr>
                <w:noProof/>
                <w:lang w:eastAsia="en-AU"/>
              </w:rPr>
              <w:drawing>
                <wp:inline distT="0" distB="0" distL="0" distR="0" wp14:anchorId="497B5A69" wp14:editId="1C483FD2">
                  <wp:extent cx="848360" cy="848360"/>
                  <wp:effectExtent l="0" t="0" r="8890" b="8890"/>
                  <wp:docPr id="3" name="Picture 3" descr="Legal logo"/>
                  <wp:cNvGraphicFramePr/>
                  <a:graphic xmlns:a="http://schemas.openxmlformats.org/drawingml/2006/main">
                    <a:graphicData uri="http://schemas.openxmlformats.org/drawingml/2006/picture">
                      <pic:pic xmlns:pic="http://schemas.openxmlformats.org/drawingml/2006/picture">
                        <pic:nvPicPr>
                          <pic:cNvPr id="9" name="Picture 9" descr="Legal logo"/>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3335" w:type="dxa"/>
            <w:tcBorders>
              <w:top w:val="single" w:sz="8" w:space="0" w:color="BCBEC0"/>
              <w:left w:val="nil"/>
              <w:bottom w:val="single" w:sz="8" w:space="0" w:color="BCBEC0"/>
              <w:right w:val="nil"/>
            </w:tcBorders>
            <w:shd w:val="clear" w:color="auto" w:fill="F2F2F2" w:themeFill="background1" w:themeFillShade="F2"/>
          </w:tcPr>
          <w:p w:rsidR="00E23533" w:rsidRDefault="00E23533" w:rsidP="00E23533">
            <w:pPr>
              <w:pStyle w:val="TableText"/>
              <w:keepNext/>
              <w:rPr>
                <w:b/>
              </w:rPr>
            </w:pPr>
            <w:r>
              <w:rPr>
                <w:b/>
              </w:rPr>
              <w:t>Capability name</w:t>
            </w:r>
          </w:p>
          <w:p w:rsidR="00E23533" w:rsidRDefault="00B4764C" w:rsidP="00E23533">
            <w:pPr>
              <w:pStyle w:val="TableText"/>
              <w:keepNext/>
            </w:pPr>
            <w:r>
              <w:t>Legal Research</w:t>
            </w:r>
          </w:p>
          <w:p w:rsidR="00E23533" w:rsidRDefault="00E23533" w:rsidP="00E23533">
            <w:pPr>
              <w:pStyle w:val="TableText"/>
              <w:keepNext/>
            </w:pPr>
          </w:p>
        </w:tc>
        <w:tc>
          <w:tcPr>
            <w:tcW w:w="4419" w:type="dxa"/>
            <w:tcBorders>
              <w:top w:val="single" w:sz="8" w:space="0" w:color="BCBEC0"/>
              <w:left w:val="nil"/>
              <w:bottom w:val="single" w:sz="8" w:space="0" w:color="BCBEC0"/>
              <w:right w:val="nil"/>
            </w:tcBorders>
            <w:shd w:val="clear" w:color="auto" w:fill="F2F2F2" w:themeFill="background1" w:themeFillShade="F2"/>
            <w:hideMark/>
          </w:tcPr>
          <w:p w:rsidR="00E23533" w:rsidRPr="004506F6" w:rsidRDefault="00E23533" w:rsidP="00E23533">
            <w:pPr>
              <w:pStyle w:val="TableBullet"/>
              <w:numPr>
                <w:ilvl w:val="0"/>
                <w:numId w:val="0"/>
              </w:numPr>
              <w:rPr>
                <w:b/>
              </w:rPr>
            </w:pPr>
            <w:r w:rsidRPr="004506F6">
              <w:rPr>
                <w:b/>
              </w:rPr>
              <w:t>Capability Set</w:t>
            </w:r>
          </w:p>
        </w:tc>
        <w:tc>
          <w:tcPr>
            <w:tcW w:w="1609" w:type="dxa"/>
            <w:tcBorders>
              <w:top w:val="single" w:sz="8" w:space="0" w:color="BCBEC0"/>
              <w:left w:val="nil"/>
              <w:bottom w:val="single" w:sz="8" w:space="0" w:color="BCBEC0"/>
              <w:right w:val="nil"/>
            </w:tcBorders>
            <w:shd w:val="clear" w:color="auto" w:fill="F2F2F2" w:themeFill="background1" w:themeFillShade="F2"/>
            <w:hideMark/>
          </w:tcPr>
          <w:p w:rsidR="00E23533" w:rsidRPr="004506F6" w:rsidRDefault="00E23533" w:rsidP="00E23533">
            <w:pPr>
              <w:pStyle w:val="TableBullet"/>
              <w:numPr>
                <w:ilvl w:val="0"/>
                <w:numId w:val="0"/>
              </w:numPr>
              <w:tabs>
                <w:tab w:val="left" w:pos="720"/>
              </w:tabs>
              <w:jc w:val="both"/>
              <w:rPr>
                <w:b/>
              </w:rPr>
            </w:pPr>
            <w:r w:rsidRPr="004506F6">
              <w:rPr>
                <w:b/>
              </w:rPr>
              <w:t>Level</w:t>
            </w:r>
          </w:p>
        </w:tc>
      </w:tr>
      <w:tr w:rsidR="00E23533" w:rsidTr="00E23533">
        <w:tc>
          <w:tcPr>
            <w:tcW w:w="1408" w:type="dxa"/>
            <w:vMerge/>
            <w:tcBorders>
              <w:top w:val="single" w:sz="8" w:space="0" w:color="BCBEC0"/>
              <w:left w:val="nil"/>
              <w:bottom w:val="single" w:sz="8" w:space="0" w:color="BCBEC0"/>
              <w:right w:val="nil"/>
            </w:tcBorders>
            <w:vAlign w:val="center"/>
            <w:hideMark/>
          </w:tcPr>
          <w:p w:rsidR="00E23533" w:rsidRDefault="00E23533" w:rsidP="00E23533">
            <w:pPr>
              <w:spacing w:after="0" w:line="240" w:lineRule="auto"/>
              <w:rPr>
                <w:sz w:val="20"/>
              </w:rPr>
            </w:pPr>
          </w:p>
        </w:tc>
        <w:tc>
          <w:tcPr>
            <w:tcW w:w="3335" w:type="dxa"/>
            <w:tcBorders>
              <w:top w:val="single" w:sz="8" w:space="0" w:color="BCBEC0"/>
              <w:left w:val="nil"/>
              <w:bottom w:val="single" w:sz="8" w:space="0" w:color="BCBEC0"/>
              <w:right w:val="nil"/>
            </w:tcBorders>
          </w:tcPr>
          <w:p w:rsidR="00E23533" w:rsidRDefault="00B4764C" w:rsidP="00E23533">
            <w:pPr>
              <w:pStyle w:val="TableText"/>
              <w:keepNext/>
            </w:pPr>
            <w:r>
              <w:t>Undertake Legal Research</w:t>
            </w:r>
          </w:p>
        </w:tc>
        <w:tc>
          <w:tcPr>
            <w:tcW w:w="4419" w:type="dxa"/>
            <w:tcBorders>
              <w:top w:val="single" w:sz="8" w:space="0" w:color="BCBEC0"/>
              <w:left w:val="nil"/>
              <w:bottom w:val="single" w:sz="8" w:space="0" w:color="BCBEC0"/>
              <w:right w:val="nil"/>
            </w:tcBorders>
          </w:tcPr>
          <w:p w:rsidR="00B4764C" w:rsidRPr="00B4764C" w:rsidRDefault="00B4764C" w:rsidP="00E23533">
            <w:pPr>
              <w:pStyle w:val="TableBullet"/>
              <w:tabs>
                <w:tab w:val="clear" w:pos="284"/>
                <w:tab w:val="num" w:pos="360"/>
              </w:tabs>
              <w:ind w:left="360" w:hanging="360"/>
            </w:pPr>
            <w:r w:rsidRPr="00B4764C">
              <w:t xml:space="preserve">Demonstrate understanding of the applicable legal system, relevant sources of law and operation of precedent. </w:t>
            </w:r>
          </w:p>
          <w:p w:rsidR="00B4764C" w:rsidRPr="00B4764C" w:rsidRDefault="00B4764C" w:rsidP="00E23533">
            <w:pPr>
              <w:pStyle w:val="TableBullet"/>
              <w:tabs>
                <w:tab w:val="clear" w:pos="284"/>
                <w:tab w:val="num" w:pos="360"/>
              </w:tabs>
              <w:ind w:left="360" w:hanging="360"/>
            </w:pPr>
            <w:r w:rsidRPr="00B4764C">
              <w:t xml:space="preserve">Efficiently undertake legal research tasks by selecting relevant and current materials and considering the research results. </w:t>
            </w:r>
          </w:p>
          <w:p w:rsidR="00B4764C" w:rsidRPr="00B4764C" w:rsidRDefault="00B4764C" w:rsidP="00E23533">
            <w:pPr>
              <w:pStyle w:val="TableBullet"/>
              <w:tabs>
                <w:tab w:val="clear" w:pos="284"/>
                <w:tab w:val="num" w:pos="360"/>
              </w:tabs>
              <w:ind w:left="360" w:hanging="360"/>
            </w:pPr>
            <w:r w:rsidRPr="00B4764C">
              <w:t>Present clear and well organised results of legal research undertaken, in accordance with instructions.</w:t>
            </w:r>
          </w:p>
          <w:p w:rsidR="00E23533" w:rsidRDefault="00B4764C" w:rsidP="00E23533">
            <w:pPr>
              <w:pStyle w:val="TableBullet"/>
              <w:tabs>
                <w:tab w:val="clear" w:pos="284"/>
                <w:tab w:val="num" w:pos="360"/>
              </w:tabs>
              <w:ind w:left="360" w:hanging="360"/>
            </w:pPr>
            <w:r w:rsidRPr="00B4764C">
              <w:t>Display familiarity and confidence in the use of available technologies to undertake legal research.</w:t>
            </w:r>
          </w:p>
        </w:tc>
        <w:tc>
          <w:tcPr>
            <w:tcW w:w="1609" w:type="dxa"/>
            <w:tcBorders>
              <w:top w:val="single" w:sz="8" w:space="0" w:color="BCBEC0"/>
              <w:left w:val="nil"/>
              <w:bottom w:val="single" w:sz="8" w:space="0" w:color="BCBEC0"/>
              <w:right w:val="nil"/>
            </w:tcBorders>
          </w:tcPr>
          <w:p w:rsidR="00E23533" w:rsidRDefault="00B4764C" w:rsidP="00E23533">
            <w:pPr>
              <w:pStyle w:val="TableBullet"/>
              <w:numPr>
                <w:ilvl w:val="0"/>
                <w:numId w:val="0"/>
              </w:numPr>
              <w:tabs>
                <w:tab w:val="left" w:pos="720"/>
              </w:tabs>
              <w:jc w:val="both"/>
            </w:pPr>
            <w:r>
              <w:t>1</w:t>
            </w:r>
          </w:p>
        </w:tc>
      </w:tr>
    </w:tbl>
    <w:p w:rsidR="00BD1817" w:rsidRDefault="00BD1817" w:rsidP="00BD1817">
      <w:pPr>
        <w:pStyle w:val="PlainText"/>
        <w:spacing w:before="62" w:line="276" w:lineRule="auto"/>
        <w:jc w:val="both"/>
        <w:rPr>
          <w:rFonts w:ascii="Arial" w:eastAsiaTheme="minorEastAsia" w:hAnsi="Arial" w:cs="Arial"/>
          <w:b/>
          <w:i/>
          <w:sz w:val="24"/>
          <w:szCs w:val="24"/>
          <w:lang w:val="en-US"/>
        </w:rPr>
      </w:pPr>
    </w:p>
    <w:p w:rsidR="006C5A71" w:rsidRPr="00513560" w:rsidRDefault="006C5A71" w:rsidP="006C5A71">
      <w:pPr>
        <w:pStyle w:val="Heading1"/>
        <w:rPr>
          <w:rFonts w:asciiTheme="minorHAnsi" w:hAnsiTheme="minorHAnsi" w:cstheme="minorHAnsi"/>
        </w:rPr>
      </w:pPr>
      <w:r w:rsidRPr="00513560">
        <w:rPr>
          <w:rFonts w:asciiTheme="minorHAnsi" w:hAnsiTheme="minorHAnsi" w:cstheme="minorHAnsi"/>
        </w:rPr>
        <w:t>Complementary capabilities</w:t>
      </w:r>
    </w:p>
    <w:p w:rsidR="006C5A71" w:rsidRPr="00513560" w:rsidRDefault="006C5A71" w:rsidP="006C5A71">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Complementary capabilities</w:t>
      </w:r>
      <w:r w:rsidRPr="00513560">
        <w:rPr>
          <w:rFonts w:asciiTheme="minorHAnsi" w:eastAsiaTheme="minorEastAsia" w:hAnsiTheme="minorHAnsi" w:cstheme="minorHAnsi"/>
          <w:szCs w:val="22"/>
          <w:lang w:val="en-US"/>
        </w:rPr>
        <w:t xml:space="preserve"> are also identified from the Capability Framework and relevant occupation-specific capability sets. They are important to identifying performance required for the role and development opportunities. </w:t>
      </w:r>
    </w:p>
    <w:p w:rsidR="006C5A71" w:rsidRDefault="006C5A71" w:rsidP="006C5A71">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 xml:space="preserve">Note: capabilities listed as ‘not essential’ for </w:t>
      </w:r>
      <w:r w:rsidR="00DD685B" w:rsidRPr="00513560">
        <w:rPr>
          <w:rFonts w:asciiTheme="minorHAnsi" w:eastAsiaTheme="minorEastAsia" w:hAnsiTheme="minorHAnsi" w:cstheme="minorHAnsi"/>
          <w:szCs w:val="22"/>
          <w:lang w:val="en-US"/>
        </w:rPr>
        <w:t>this role is</w:t>
      </w:r>
      <w:r w:rsidRPr="00513560">
        <w:rPr>
          <w:rFonts w:asciiTheme="minorHAnsi" w:eastAsiaTheme="minorEastAsia" w:hAnsiTheme="minorHAnsi" w:cstheme="minorHAnsi"/>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513560"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rsidR="006C5A71" w:rsidRPr="00513560" w:rsidRDefault="006C5A71" w:rsidP="006C5A71">
            <w:pPr>
              <w:pStyle w:val="TableTextWhite0"/>
              <w:keepNext/>
              <w:jc w:val="both"/>
              <w:rPr>
                <w:rFonts w:asciiTheme="minorHAnsi" w:hAnsiTheme="minorHAnsi" w:cstheme="minorHAnsi"/>
              </w:rPr>
            </w:pPr>
            <w:r w:rsidRPr="00513560">
              <w:rPr>
                <w:rFonts w:asciiTheme="minorHAnsi" w:hAnsiTheme="minorHAnsi" w:cstheme="minorHAnsi"/>
                <w:sz w:val="24"/>
                <w:szCs w:val="24"/>
              </w:rPr>
              <w:t>COMPLEMENTARY CAPABILITIES</w:t>
            </w:r>
          </w:p>
        </w:tc>
      </w:tr>
      <w:tr w:rsidR="006C5A71" w:rsidRPr="00513560"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rsidR="006C5A71" w:rsidRPr="00513560" w:rsidRDefault="006C5A71" w:rsidP="006C5A71">
            <w:pPr>
              <w:pStyle w:val="TableText"/>
              <w:keepNext/>
              <w:rPr>
                <w:rFonts w:asciiTheme="minorHAnsi" w:hAnsiTheme="minorHAnsi" w:cstheme="minorHAnsi"/>
                <w:b/>
                <w:sz w:val="24"/>
                <w:szCs w:val="24"/>
              </w:rPr>
            </w:pPr>
            <w:r w:rsidRPr="00513560">
              <w:rPr>
                <w:rFonts w:asciiTheme="minorHAnsi" w:hAnsiTheme="minorHAnsi" w:cstheme="minorHAnsi"/>
                <w:b/>
              </w:rPr>
              <w:t>Capability Group/Sets</w:t>
            </w:r>
          </w:p>
        </w:tc>
        <w:tc>
          <w:tcPr>
            <w:tcW w:w="2409" w:type="dxa"/>
            <w:tcBorders>
              <w:bottom w:val="nil"/>
            </w:tcBorders>
            <w:shd w:val="clear" w:color="auto" w:fill="BCBEC0"/>
          </w:tcPr>
          <w:p w:rsidR="006C5A71" w:rsidRPr="00513560" w:rsidRDefault="006C5A71" w:rsidP="006C5A71">
            <w:pPr>
              <w:pStyle w:val="TableText"/>
              <w:keepNext/>
              <w:rPr>
                <w:rFonts w:asciiTheme="minorHAnsi" w:hAnsiTheme="minorHAnsi" w:cstheme="minorHAnsi"/>
                <w:b/>
                <w:sz w:val="24"/>
                <w:szCs w:val="24"/>
              </w:rPr>
            </w:pPr>
            <w:r w:rsidRPr="00513560">
              <w:rPr>
                <w:rFonts w:asciiTheme="minorHAnsi" w:hAnsiTheme="minorHAnsi" w:cstheme="minorHAnsi"/>
                <w:b/>
              </w:rPr>
              <w:t>Capability Name</w:t>
            </w:r>
          </w:p>
        </w:tc>
        <w:tc>
          <w:tcPr>
            <w:tcW w:w="4967" w:type="dxa"/>
            <w:tcBorders>
              <w:bottom w:val="nil"/>
            </w:tcBorders>
            <w:shd w:val="clear" w:color="auto" w:fill="BCBEC0"/>
          </w:tcPr>
          <w:p w:rsidR="006C5A71" w:rsidRPr="00513560" w:rsidRDefault="006C5A71" w:rsidP="006C5A71">
            <w:pPr>
              <w:pStyle w:val="TableText"/>
              <w:keepNext/>
              <w:rPr>
                <w:rFonts w:asciiTheme="minorHAnsi" w:hAnsiTheme="minorHAnsi" w:cstheme="minorHAnsi"/>
                <w:b/>
              </w:rPr>
            </w:pPr>
            <w:r w:rsidRPr="00513560">
              <w:rPr>
                <w:rFonts w:asciiTheme="minorHAnsi" w:hAnsiTheme="minorHAnsi" w:cstheme="minorHAnsi"/>
                <w:b/>
              </w:rPr>
              <w:t>Description</w:t>
            </w:r>
          </w:p>
        </w:tc>
        <w:tc>
          <w:tcPr>
            <w:tcW w:w="1843" w:type="dxa"/>
            <w:tcBorders>
              <w:bottom w:val="nil"/>
            </w:tcBorders>
            <w:shd w:val="clear" w:color="auto" w:fill="BCBEC0"/>
          </w:tcPr>
          <w:p w:rsidR="006C5A71" w:rsidRPr="00513560" w:rsidRDefault="006C5A71" w:rsidP="006C5A71">
            <w:pPr>
              <w:pStyle w:val="TableText"/>
              <w:keepNext/>
              <w:jc w:val="both"/>
              <w:rPr>
                <w:rFonts w:asciiTheme="minorHAnsi" w:hAnsiTheme="minorHAnsi" w:cstheme="minorHAnsi"/>
                <w:b/>
              </w:rPr>
            </w:pPr>
            <w:r w:rsidRPr="00513560">
              <w:rPr>
                <w:rFonts w:asciiTheme="minorHAnsi" w:hAnsiTheme="minorHAnsi" w:cstheme="minorHAnsi"/>
                <w:b/>
              </w:rPr>
              <w:t xml:space="preserve">Level </w:t>
            </w:r>
          </w:p>
        </w:tc>
      </w:tr>
      <w:tr w:rsidR="00EA36A0" w:rsidRPr="00513560" w:rsidTr="00322B27">
        <w:trPr>
          <w:trHeight w:val="20"/>
        </w:trPr>
        <w:tc>
          <w:tcPr>
            <w:tcW w:w="1470" w:type="dxa"/>
            <w:vMerge w:val="restart"/>
            <w:tcBorders>
              <w:top w:val="nil"/>
            </w:tcBorders>
            <w:shd w:val="clear" w:color="auto" w:fill="F2F2F2" w:themeFill="background1" w:themeFillShade="F2"/>
          </w:tcPr>
          <w:p w:rsidR="00EA36A0" w:rsidRPr="00513560" w:rsidRDefault="00EA36A0" w:rsidP="006C5A71">
            <w:pPr>
              <w:keepNext/>
              <w:rPr>
                <w:rFonts w:asciiTheme="minorHAnsi" w:hAnsiTheme="minorHAnsi" w:cstheme="minorHAnsi"/>
              </w:rPr>
            </w:pPr>
            <w:r>
              <w:rPr>
                <w:noProof/>
                <w:sz w:val="20"/>
                <w:lang w:eastAsia="en-AU"/>
              </w:rPr>
              <w:drawing>
                <wp:inline distT="0" distB="0" distL="0" distR="0" wp14:anchorId="7D4E8CA7" wp14:editId="4976EE09">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rsidR="00EA36A0" w:rsidRPr="00513560" w:rsidRDefault="00EA36A0" w:rsidP="006C5A71">
            <w:pPr>
              <w:pStyle w:val="TableText"/>
              <w:keepNext/>
              <w:rPr>
                <w:rFonts w:asciiTheme="minorHAnsi" w:hAnsiTheme="minorHAnsi" w:cstheme="minorHAnsi"/>
              </w:rPr>
            </w:pPr>
          </w:p>
        </w:tc>
        <w:tc>
          <w:tcPr>
            <w:tcW w:w="4967" w:type="dxa"/>
            <w:tcBorders>
              <w:top w:val="nil"/>
              <w:bottom w:val="nil"/>
            </w:tcBorders>
            <w:shd w:val="clear" w:color="auto" w:fill="F2F2F2" w:themeFill="background1" w:themeFillShade="F2"/>
          </w:tcPr>
          <w:p w:rsidR="00EA36A0" w:rsidRPr="00513560" w:rsidRDefault="00EA36A0" w:rsidP="006C5A71">
            <w:pPr>
              <w:rPr>
                <w:rFonts w:asciiTheme="minorHAnsi" w:hAnsiTheme="minorHAnsi" w:cstheme="minorHAnsi"/>
                <w:sz w:val="20"/>
              </w:rPr>
            </w:pPr>
          </w:p>
        </w:tc>
        <w:tc>
          <w:tcPr>
            <w:tcW w:w="1843" w:type="dxa"/>
            <w:tcBorders>
              <w:top w:val="nil"/>
              <w:bottom w:val="nil"/>
            </w:tcBorders>
            <w:shd w:val="clear" w:color="auto" w:fill="F2F2F2" w:themeFill="background1" w:themeFillShade="F2"/>
          </w:tcPr>
          <w:p w:rsidR="00EA36A0" w:rsidRDefault="00EA36A0" w:rsidP="006C5A71">
            <w:pPr>
              <w:pStyle w:val="TableText"/>
              <w:keepNext/>
              <w:rPr>
                <w:rFonts w:asciiTheme="minorHAnsi" w:hAnsiTheme="minorHAnsi" w:cstheme="minorHAnsi"/>
              </w:rPr>
            </w:pPr>
          </w:p>
        </w:tc>
      </w:tr>
      <w:tr w:rsidR="00EA36A0" w:rsidRPr="00513560" w:rsidTr="00322B27">
        <w:tc>
          <w:tcPr>
            <w:tcW w:w="1470" w:type="dxa"/>
            <w:vMerge/>
          </w:tcPr>
          <w:p w:rsidR="00EA36A0" w:rsidRPr="00513560" w:rsidRDefault="00EA36A0" w:rsidP="006C5A71">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D9D9D9" w:themeColor="background1" w:themeShade="D9"/>
            </w:tcBorders>
          </w:tcPr>
          <w:p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Act with Integrity</w:t>
            </w:r>
          </w:p>
        </w:tc>
        <w:tc>
          <w:tcPr>
            <w:tcW w:w="4967" w:type="dxa"/>
            <w:tcBorders>
              <w:top w:val="single" w:sz="4" w:space="0" w:color="D9D9D9" w:themeColor="background1" w:themeShade="D9"/>
              <w:bottom w:val="single" w:sz="4" w:space="0" w:color="D9D9D9" w:themeColor="background1" w:themeShade="D9"/>
            </w:tcBorders>
          </w:tcPr>
          <w:p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Be ethical and professional, and uphold and promote the public sector values</w:t>
            </w:r>
          </w:p>
        </w:tc>
        <w:sdt>
          <w:sdtPr>
            <w:rPr>
              <w:rFonts w:asciiTheme="minorHAnsi" w:hAnsiTheme="minorHAnsi" w:cstheme="minorHAnsi"/>
            </w:rPr>
            <w:id w:val="433945961"/>
            <w:placeholder>
              <w:docPart w:val="00530C5117764185B22D8D06C0245C3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rsidR="00EA36A0" w:rsidRPr="00513560" w:rsidRDefault="00E400C9" w:rsidP="006C5A71">
                <w:pPr>
                  <w:pStyle w:val="TableText"/>
                  <w:keepNext/>
                  <w:rPr>
                    <w:rFonts w:asciiTheme="minorHAnsi" w:hAnsiTheme="minorHAnsi" w:cstheme="minorHAnsi"/>
                  </w:rPr>
                </w:pPr>
                <w:r>
                  <w:rPr>
                    <w:rFonts w:asciiTheme="minorHAnsi" w:hAnsiTheme="minorHAnsi" w:cstheme="minorHAnsi"/>
                  </w:rPr>
                  <w:t>Adept</w:t>
                </w:r>
              </w:p>
            </w:tc>
          </w:sdtContent>
        </w:sdt>
      </w:tr>
      <w:tr w:rsidR="00EA36A0" w:rsidRPr="00513560" w:rsidTr="00322B27">
        <w:tc>
          <w:tcPr>
            <w:tcW w:w="1470" w:type="dxa"/>
            <w:vMerge/>
          </w:tcPr>
          <w:p w:rsidR="00EA36A0" w:rsidRPr="00513560" w:rsidRDefault="00EA36A0" w:rsidP="006C5A71">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D9D9D9" w:themeColor="background1" w:themeShade="D9"/>
            </w:tcBorders>
          </w:tcPr>
          <w:p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Manage Self</w:t>
            </w:r>
          </w:p>
        </w:tc>
        <w:tc>
          <w:tcPr>
            <w:tcW w:w="4967" w:type="dxa"/>
            <w:tcBorders>
              <w:top w:val="single" w:sz="4" w:space="0" w:color="D9D9D9" w:themeColor="background1" w:themeShade="D9"/>
              <w:bottom w:val="single" w:sz="4" w:space="0" w:color="D9D9D9" w:themeColor="background1" w:themeShade="D9"/>
            </w:tcBorders>
          </w:tcPr>
          <w:p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Show drive and motivation, an ability to self-reflect and a commitment to learning</w:t>
            </w:r>
          </w:p>
        </w:tc>
        <w:sdt>
          <w:sdtPr>
            <w:rPr>
              <w:rFonts w:asciiTheme="minorHAnsi" w:hAnsiTheme="minorHAnsi" w:cstheme="minorHAnsi"/>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rsidR="00EA36A0" w:rsidRPr="00513560" w:rsidRDefault="00E400C9" w:rsidP="006C5A71">
                <w:pPr>
                  <w:pStyle w:val="TableText"/>
                  <w:keepNext/>
                  <w:rPr>
                    <w:rFonts w:asciiTheme="minorHAnsi" w:hAnsiTheme="minorHAnsi" w:cstheme="minorHAnsi"/>
                  </w:rPr>
                </w:pPr>
                <w:r>
                  <w:rPr>
                    <w:rFonts w:asciiTheme="minorHAnsi" w:hAnsiTheme="minorHAnsi" w:cstheme="minorHAnsi"/>
                  </w:rPr>
                  <w:t>Intermediate</w:t>
                </w:r>
              </w:p>
            </w:tc>
          </w:sdtContent>
        </w:sdt>
      </w:tr>
      <w:tr w:rsidR="00EA36A0" w:rsidRPr="00513560" w:rsidTr="00322B27">
        <w:tc>
          <w:tcPr>
            <w:tcW w:w="1470" w:type="dxa"/>
            <w:vMerge/>
            <w:tcBorders>
              <w:bottom w:val="single" w:sz="4" w:space="0" w:color="auto"/>
            </w:tcBorders>
          </w:tcPr>
          <w:p w:rsidR="00EA36A0" w:rsidRPr="00513560" w:rsidRDefault="00EA36A0" w:rsidP="006C5A71">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auto"/>
            </w:tcBorders>
          </w:tcPr>
          <w:p w:rsidR="00EA36A0" w:rsidRPr="00513560" w:rsidRDefault="00EA36A0" w:rsidP="006C5A71">
            <w:pPr>
              <w:pStyle w:val="TableText"/>
              <w:rPr>
                <w:rFonts w:asciiTheme="minorHAnsi" w:hAnsiTheme="minorHAnsi" w:cstheme="minorHAnsi"/>
                <w:sz w:val="24"/>
                <w:szCs w:val="24"/>
              </w:rPr>
            </w:pPr>
            <w:r w:rsidRPr="00513560">
              <w:rPr>
                <w:rFonts w:asciiTheme="minorHAnsi" w:hAnsiTheme="minorHAnsi" w:cstheme="minorHAnsi"/>
              </w:rPr>
              <w:t>Value Diversity and Inclusion</w:t>
            </w:r>
          </w:p>
        </w:tc>
        <w:tc>
          <w:tcPr>
            <w:tcW w:w="4967" w:type="dxa"/>
            <w:tcBorders>
              <w:top w:val="single" w:sz="4" w:space="0" w:color="D9D9D9" w:themeColor="background1" w:themeShade="D9"/>
              <w:bottom w:val="single" w:sz="4" w:space="0" w:color="auto"/>
            </w:tcBorders>
          </w:tcPr>
          <w:p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Demonstrate inclusive behaviour and show respect for diverse backgrounds, experiences and perspectives</w:t>
            </w:r>
          </w:p>
        </w:tc>
        <w:sdt>
          <w:sdtPr>
            <w:rPr>
              <w:rFonts w:asciiTheme="minorHAnsi" w:hAnsiTheme="minorHAnsi" w:cstheme="minorHAnsi"/>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rsidR="00EA36A0" w:rsidRPr="00513560" w:rsidRDefault="00E400C9" w:rsidP="006C5A71">
                <w:pPr>
                  <w:pStyle w:val="TableText"/>
                  <w:keepNext/>
                  <w:rPr>
                    <w:rFonts w:asciiTheme="minorHAnsi" w:hAnsiTheme="minorHAnsi" w:cstheme="minorHAnsi"/>
                  </w:rPr>
                </w:pPr>
                <w:r>
                  <w:rPr>
                    <w:rFonts w:asciiTheme="minorHAnsi" w:hAnsiTheme="minorHAnsi" w:cstheme="minorHAnsi"/>
                  </w:rPr>
                  <w:t>Foundational</w:t>
                </w:r>
              </w:p>
            </w:tc>
          </w:sdtContent>
        </w:sdt>
      </w:tr>
      <w:tr w:rsidR="00EA36A0" w:rsidRPr="00513560"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rsidR="00EA36A0" w:rsidRDefault="00EA36A0" w:rsidP="006C5A71">
            <w:pPr>
              <w:keepNext/>
              <w:rPr>
                <w:noProof/>
                <w:sz w:val="20"/>
                <w:lang w:eastAsia="en-AU"/>
              </w:rPr>
            </w:pPr>
            <w:r>
              <w:rPr>
                <w:noProof/>
                <w:sz w:val="20"/>
                <w:lang w:eastAsia="en-AU"/>
              </w:rPr>
              <w:drawing>
                <wp:inline distT="0" distB="0" distL="0" distR="0" wp14:anchorId="25B3371D" wp14:editId="6756201C">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rsidR="00EA36A0" w:rsidRPr="00513560" w:rsidRDefault="00EA36A0"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rsidR="00EA36A0" w:rsidRPr="00EA36A0" w:rsidRDefault="00EA36A0" w:rsidP="00513560">
            <w:pPr>
              <w:rPr>
                <w:rFonts w:asciiTheme="minorHAnsi" w:hAnsiTheme="minorHAnsi" w:cstheme="minorHAnsi"/>
                <w:sz w:val="2"/>
              </w:rPr>
            </w:pPr>
          </w:p>
        </w:tc>
        <w:tc>
          <w:tcPr>
            <w:tcW w:w="1843" w:type="dxa"/>
            <w:tcBorders>
              <w:top w:val="single" w:sz="4" w:space="0" w:color="auto"/>
              <w:bottom w:val="nil"/>
            </w:tcBorders>
            <w:shd w:val="clear" w:color="auto" w:fill="F2F2F2" w:themeFill="background1" w:themeFillShade="F2"/>
          </w:tcPr>
          <w:p w:rsidR="00EA36A0" w:rsidRDefault="00EA36A0" w:rsidP="00513560">
            <w:pPr>
              <w:pStyle w:val="TableText"/>
              <w:keepNext/>
              <w:rPr>
                <w:rFonts w:asciiTheme="minorHAnsi" w:hAnsiTheme="minorHAnsi" w:cstheme="minorHAnsi"/>
              </w:rPr>
            </w:pPr>
          </w:p>
        </w:tc>
      </w:tr>
      <w:tr w:rsidR="00EA36A0" w:rsidRPr="00513560" w:rsidTr="00322B27">
        <w:tblPrEx>
          <w:tblBorders>
            <w:top w:val="single" w:sz="8" w:space="0" w:color="auto"/>
            <w:bottom w:val="single" w:sz="8" w:space="0" w:color="BCBEC0"/>
          </w:tblBorders>
        </w:tblPrEx>
        <w:tc>
          <w:tcPr>
            <w:tcW w:w="1470" w:type="dxa"/>
            <w:vMerge/>
          </w:tcPr>
          <w:p w:rsidR="00EA36A0" w:rsidRPr="00513560" w:rsidRDefault="00EA36A0"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Commit to Customer Service</w:t>
            </w:r>
          </w:p>
        </w:tc>
        <w:tc>
          <w:tcPr>
            <w:tcW w:w="4967" w:type="dxa"/>
            <w:tcBorders>
              <w:top w:val="single" w:sz="4" w:space="0" w:color="D9D9D9" w:themeColor="background1" w:themeShade="D9"/>
              <w:bottom w:val="single" w:sz="4" w:space="0" w:color="D9D9D9" w:themeColor="background1" w:themeShade="D9"/>
            </w:tcBorders>
          </w:tcPr>
          <w:p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Provide customer-focused services in line with public sector and organisational objectives</w:t>
            </w:r>
          </w:p>
        </w:tc>
        <w:sdt>
          <w:sdtPr>
            <w:rPr>
              <w:rFonts w:asciiTheme="minorHAnsi" w:hAnsiTheme="minorHAnsi" w:cstheme="minorHAnsi"/>
            </w:rPr>
            <w:id w:val="423001029"/>
            <w:placeholder>
              <w:docPart w:val="D9FDFF3AA0EB4B7D92ECB5107F92AD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rsidR="00EA36A0" w:rsidRPr="00513560" w:rsidRDefault="00E874DE" w:rsidP="00513560">
                <w:pPr>
                  <w:pStyle w:val="TableText"/>
                  <w:keepNext/>
                  <w:rPr>
                    <w:rFonts w:asciiTheme="minorHAnsi" w:hAnsiTheme="minorHAnsi" w:cstheme="minorHAnsi"/>
                  </w:rPr>
                </w:pPr>
                <w:r>
                  <w:rPr>
                    <w:rFonts w:asciiTheme="minorHAnsi" w:hAnsiTheme="minorHAnsi" w:cstheme="minorHAnsi"/>
                  </w:rPr>
                  <w:t>Intermediate</w:t>
                </w:r>
              </w:p>
            </w:tc>
          </w:sdtContent>
        </w:sdt>
      </w:tr>
      <w:tr w:rsidR="00EA36A0" w:rsidRPr="00513560" w:rsidTr="00322B27">
        <w:tblPrEx>
          <w:tblBorders>
            <w:top w:val="single" w:sz="8" w:space="0" w:color="auto"/>
            <w:bottom w:val="single" w:sz="8" w:space="0" w:color="BCBEC0"/>
          </w:tblBorders>
        </w:tblPrEx>
        <w:tc>
          <w:tcPr>
            <w:tcW w:w="1470" w:type="dxa"/>
            <w:vMerge/>
          </w:tcPr>
          <w:p w:rsidR="00EA36A0" w:rsidRPr="00513560" w:rsidRDefault="00EA36A0"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Work Collaboratively</w:t>
            </w:r>
          </w:p>
        </w:tc>
        <w:tc>
          <w:tcPr>
            <w:tcW w:w="4967" w:type="dxa"/>
            <w:tcBorders>
              <w:top w:val="single" w:sz="4" w:space="0" w:color="D9D9D9" w:themeColor="background1" w:themeShade="D9"/>
              <w:bottom w:val="single" w:sz="4" w:space="0" w:color="D9D9D9" w:themeColor="background1" w:themeShade="D9"/>
            </w:tcBorders>
          </w:tcPr>
          <w:p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Collaborate with others and value their contribution</w:t>
            </w:r>
          </w:p>
        </w:tc>
        <w:sdt>
          <w:sdtPr>
            <w:rPr>
              <w:rFonts w:asciiTheme="minorHAnsi" w:hAnsiTheme="minorHAnsi" w:cstheme="minorHAnsi"/>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rsidR="00EA36A0" w:rsidRPr="00513560" w:rsidRDefault="00E874DE" w:rsidP="00513560">
                <w:pPr>
                  <w:pStyle w:val="TableText"/>
                  <w:keepNext/>
                  <w:rPr>
                    <w:rFonts w:asciiTheme="minorHAnsi" w:hAnsiTheme="minorHAnsi" w:cstheme="minorHAnsi"/>
                  </w:rPr>
                </w:pPr>
                <w:r>
                  <w:rPr>
                    <w:rFonts w:asciiTheme="minorHAnsi" w:hAnsiTheme="minorHAnsi" w:cstheme="minorHAnsi"/>
                  </w:rPr>
                  <w:t>Intermediate</w:t>
                </w:r>
              </w:p>
            </w:tc>
          </w:sdtContent>
        </w:sdt>
      </w:tr>
      <w:tr w:rsidR="00EA36A0" w:rsidRPr="00513560" w:rsidTr="00322B27">
        <w:tblPrEx>
          <w:tblBorders>
            <w:top w:val="single" w:sz="8" w:space="0" w:color="auto"/>
            <w:bottom w:val="single" w:sz="8" w:space="0" w:color="BCBEC0"/>
          </w:tblBorders>
        </w:tblPrEx>
        <w:tc>
          <w:tcPr>
            <w:tcW w:w="1470" w:type="dxa"/>
            <w:vMerge/>
            <w:tcBorders>
              <w:bottom w:val="single" w:sz="4" w:space="0" w:color="auto"/>
            </w:tcBorders>
          </w:tcPr>
          <w:p w:rsidR="00EA36A0" w:rsidRPr="00513560" w:rsidRDefault="00EA36A0" w:rsidP="006C5A71">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rsidR="00EA36A0" w:rsidRPr="00513560" w:rsidRDefault="00EA36A0" w:rsidP="006C5A71">
            <w:pPr>
              <w:pStyle w:val="TableText"/>
              <w:rPr>
                <w:rFonts w:asciiTheme="minorHAnsi" w:hAnsiTheme="minorHAnsi" w:cstheme="minorHAnsi"/>
                <w:sz w:val="24"/>
                <w:szCs w:val="24"/>
              </w:rPr>
            </w:pPr>
            <w:r w:rsidRPr="00513560">
              <w:rPr>
                <w:rFonts w:asciiTheme="minorHAnsi" w:hAnsiTheme="minorHAnsi" w:cstheme="minorHAnsi"/>
                <w:bCs/>
              </w:rPr>
              <w:t>Influence and Negotiate</w:t>
            </w:r>
          </w:p>
        </w:tc>
        <w:tc>
          <w:tcPr>
            <w:tcW w:w="4967" w:type="dxa"/>
            <w:tcBorders>
              <w:top w:val="single" w:sz="4" w:space="0" w:color="D9D9D9" w:themeColor="background1" w:themeShade="D9"/>
              <w:bottom w:val="single" w:sz="4" w:space="0" w:color="auto"/>
            </w:tcBorders>
          </w:tcPr>
          <w:p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Gain consensus and commitment from others, and resolve issues and conflicts</w:t>
            </w:r>
          </w:p>
        </w:tc>
        <w:sdt>
          <w:sdtPr>
            <w:rPr>
              <w:rFonts w:asciiTheme="minorHAnsi" w:hAnsiTheme="minorHAnsi" w:cstheme="minorHAnsi"/>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rsidR="00EA36A0" w:rsidRPr="00513560" w:rsidRDefault="00E874DE" w:rsidP="00513560">
                <w:pPr>
                  <w:pStyle w:val="TableText"/>
                  <w:keepNext/>
                  <w:rPr>
                    <w:rFonts w:asciiTheme="minorHAnsi" w:hAnsiTheme="minorHAnsi" w:cstheme="minorHAnsi"/>
                  </w:rPr>
                </w:pPr>
                <w:r>
                  <w:rPr>
                    <w:rFonts w:asciiTheme="minorHAnsi" w:hAnsiTheme="minorHAnsi" w:cstheme="minorHAnsi"/>
                  </w:rPr>
                  <w:t>Foundational</w:t>
                </w:r>
              </w:p>
            </w:tc>
          </w:sdtContent>
        </w:sdt>
      </w:tr>
    </w:tbl>
    <w:p w:rsidR="00BF5F98" w:rsidRDefault="00BF5F98">
      <w:r>
        <w:br w:type="page"/>
      </w:r>
    </w:p>
    <w:tbl>
      <w:tblPr>
        <w:tblStyle w:val="PSCPurple"/>
        <w:tblW w:w="10689" w:type="dxa"/>
        <w:tblLayout w:type="fixed"/>
        <w:tblLook w:val="04A0" w:firstRow="1" w:lastRow="0" w:firstColumn="1" w:lastColumn="0" w:noHBand="0" w:noVBand="1"/>
        <w:tblCaption w:val="PSC_ComplementaryCapabilityFrameworkTable"/>
      </w:tblPr>
      <w:tblGrid>
        <w:gridCol w:w="1470"/>
        <w:gridCol w:w="2409"/>
        <w:gridCol w:w="4967"/>
        <w:gridCol w:w="1843"/>
      </w:tblGrid>
      <w:tr w:rsidR="00322B27" w:rsidRPr="00513560" w:rsidTr="00322B27">
        <w:trPr>
          <w:cnfStyle w:val="100000000000" w:firstRow="1" w:lastRow="0" w:firstColumn="0" w:lastColumn="0" w:oddVBand="0" w:evenVBand="0" w:oddHBand="0" w:evenHBand="0" w:firstRowFirstColumn="0" w:firstRowLastColumn="0" w:lastRowFirstColumn="0" w:lastRowLastColumn="0"/>
        </w:trPr>
        <w:tc>
          <w:tcPr>
            <w:tcW w:w="1470" w:type="dxa"/>
            <w:vMerge w:val="restart"/>
            <w:tcBorders>
              <w:top w:val="single" w:sz="4" w:space="0" w:color="auto"/>
            </w:tcBorders>
            <w:shd w:val="clear" w:color="auto" w:fill="F2F2F2" w:themeFill="background1" w:themeFillShade="F2"/>
          </w:tcPr>
          <w:p w:rsidR="00322B27" w:rsidRDefault="00322B27" w:rsidP="006C5A71">
            <w:pPr>
              <w:keepNext/>
              <w:rPr>
                <w:noProof/>
                <w:sz w:val="20"/>
                <w:lang w:eastAsia="en-AU"/>
              </w:rPr>
            </w:pPr>
            <w:r>
              <w:rPr>
                <w:noProof/>
                <w:sz w:val="20"/>
                <w:lang w:eastAsia="en-AU"/>
              </w:rPr>
              <w:lastRenderedPageBreak/>
              <w:drawing>
                <wp:inline distT="0" distB="0" distL="0" distR="0" wp14:anchorId="2B4B8E0F" wp14:editId="0C9596B7">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rsidR="00322B27" w:rsidRPr="00513560" w:rsidRDefault="00322B27" w:rsidP="008937C2">
            <w:pPr>
              <w:rPr>
                <w:rFonts w:asciiTheme="minorHAnsi" w:hAnsiTheme="minorHAnsi" w:cstheme="minorHAnsi"/>
                <w:sz w:val="20"/>
              </w:rPr>
            </w:pPr>
          </w:p>
        </w:tc>
        <w:tc>
          <w:tcPr>
            <w:tcW w:w="4967" w:type="dxa"/>
            <w:tcBorders>
              <w:top w:val="single" w:sz="4" w:space="0" w:color="auto"/>
              <w:bottom w:val="nil"/>
            </w:tcBorders>
            <w:shd w:val="clear" w:color="auto" w:fill="F2F2F2" w:themeFill="background1" w:themeFillShade="F2"/>
          </w:tcPr>
          <w:p w:rsidR="00322B27" w:rsidRDefault="00322B27" w:rsidP="008937C2">
            <w:pPr>
              <w:pStyle w:val="TableText"/>
              <w:keepNext/>
              <w:rPr>
                <w:rFonts w:asciiTheme="minorHAnsi" w:hAnsiTheme="minorHAnsi" w:cstheme="minorHAnsi"/>
              </w:rPr>
            </w:pPr>
          </w:p>
        </w:tc>
        <w:tc>
          <w:tcPr>
            <w:tcW w:w="1843" w:type="dxa"/>
            <w:tcBorders>
              <w:top w:val="single" w:sz="4" w:space="0" w:color="auto"/>
              <w:bottom w:val="nil"/>
            </w:tcBorders>
            <w:shd w:val="clear" w:color="auto" w:fill="F2F2F2" w:themeFill="background1" w:themeFillShade="F2"/>
          </w:tcPr>
          <w:p w:rsidR="00322B27" w:rsidRDefault="00322B27" w:rsidP="00513560">
            <w:pPr>
              <w:pStyle w:val="TableText"/>
              <w:keepNext/>
              <w:rPr>
                <w:rFonts w:asciiTheme="minorHAnsi" w:hAnsiTheme="minorHAnsi" w:cstheme="minorHAnsi"/>
              </w:rPr>
            </w:pPr>
          </w:p>
        </w:tc>
      </w:tr>
      <w:tr w:rsidR="00322B27" w:rsidRPr="00513560" w:rsidTr="00322B27">
        <w:tc>
          <w:tcPr>
            <w:tcW w:w="1470" w:type="dxa"/>
            <w:vMerge/>
          </w:tcPr>
          <w:p w:rsidR="00322B27" w:rsidRPr="00513560" w:rsidRDefault="00322B27" w:rsidP="006C5A71">
            <w:pPr>
              <w:keepNext/>
              <w:rPr>
                <w:rFonts w:asciiTheme="minorHAnsi" w:hAnsiTheme="minorHAnsi" w:cstheme="minorHAnsi"/>
              </w:rPr>
            </w:pPr>
          </w:p>
        </w:tc>
        <w:tc>
          <w:tcPr>
            <w:tcW w:w="2409" w:type="dxa"/>
            <w:tcBorders>
              <w:top w:val="nil"/>
              <w:bottom w:val="single" w:sz="4" w:space="0" w:color="D9D9D9" w:themeColor="background1" w:themeShade="D9"/>
            </w:tcBorders>
          </w:tcPr>
          <w:p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Deliver Results</w:t>
            </w:r>
          </w:p>
        </w:tc>
        <w:tc>
          <w:tcPr>
            <w:tcW w:w="4967" w:type="dxa"/>
            <w:tcBorders>
              <w:top w:val="nil"/>
              <w:bottom w:val="single" w:sz="4" w:space="0" w:color="D9D9D9" w:themeColor="background1" w:themeShade="D9"/>
            </w:tcBorders>
          </w:tcPr>
          <w:p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Achieve results through the efficient use of resources and a commitment to quality outcomes</w:t>
            </w:r>
          </w:p>
        </w:tc>
        <w:sdt>
          <w:sdtPr>
            <w:rPr>
              <w:rFonts w:asciiTheme="minorHAnsi" w:hAnsiTheme="minorHAnsi" w:cstheme="minorHAnsi"/>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rsidR="00322B27" w:rsidRPr="00513560" w:rsidRDefault="00192D62" w:rsidP="00513560">
                <w:pPr>
                  <w:pStyle w:val="TableText"/>
                  <w:keepNext/>
                  <w:rPr>
                    <w:rFonts w:asciiTheme="minorHAnsi" w:hAnsiTheme="minorHAnsi" w:cstheme="minorHAnsi"/>
                  </w:rPr>
                </w:pPr>
                <w:r>
                  <w:rPr>
                    <w:rFonts w:asciiTheme="minorHAnsi" w:hAnsiTheme="minorHAnsi" w:cstheme="minorHAnsi"/>
                  </w:rPr>
                  <w:t>Intermediate</w:t>
                </w:r>
              </w:p>
            </w:tc>
          </w:sdtContent>
        </w:sdt>
      </w:tr>
      <w:tr w:rsidR="00322B27" w:rsidRPr="00513560" w:rsidTr="00322B27">
        <w:tc>
          <w:tcPr>
            <w:tcW w:w="1470" w:type="dxa"/>
            <w:vMerge/>
          </w:tcPr>
          <w:p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bCs/>
              </w:rPr>
              <w:t>Think and Solve Problems</w:t>
            </w:r>
          </w:p>
        </w:tc>
        <w:tc>
          <w:tcPr>
            <w:tcW w:w="4967" w:type="dxa"/>
            <w:tcBorders>
              <w:top w:val="single" w:sz="4" w:space="0" w:color="D9D9D9" w:themeColor="background1" w:themeShade="D9"/>
              <w:bottom w:val="single" w:sz="4" w:space="0" w:color="D9D9D9" w:themeColor="background1" w:themeShade="D9"/>
            </w:tcBorders>
          </w:tcPr>
          <w:p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Think, analyse and consider the broader context to develop practical solutions</w:t>
            </w:r>
          </w:p>
        </w:tc>
        <w:sdt>
          <w:sdtPr>
            <w:rPr>
              <w:rFonts w:asciiTheme="minorHAnsi" w:hAnsiTheme="minorHAnsi" w:cstheme="minorHAnsi"/>
            </w:rPr>
            <w:id w:val="-283959339"/>
            <w:placeholder>
              <w:docPart w:val="4D15A5DDC1BB43578E26B6BD2A2D2B5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rsidR="00322B27" w:rsidRPr="00513560" w:rsidRDefault="00192D62" w:rsidP="00513560">
                <w:pPr>
                  <w:pStyle w:val="TableText"/>
                  <w:keepNext/>
                  <w:rPr>
                    <w:rFonts w:asciiTheme="minorHAnsi" w:hAnsiTheme="minorHAnsi" w:cstheme="minorHAnsi"/>
                  </w:rPr>
                </w:pPr>
                <w:r>
                  <w:rPr>
                    <w:rFonts w:asciiTheme="minorHAnsi" w:hAnsiTheme="minorHAnsi" w:cstheme="minorHAnsi"/>
                  </w:rPr>
                  <w:t>Intermediate</w:t>
                </w:r>
              </w:p>
            </w:tc>
          </w:sdtContent>
        </w:sdt>
      </w:tr>
      <w:tr w:rsidR="00322B27" w:rsidRPr="00513560" w:rsidTr="00322B27">
        <w:tc>
          <w:tcPr>
            <w:tcW w:w="1470" w:type="dxa"/>
            <w:vMerge/>
            <w:tcBorders>
              <w:bottom w:val="single" w:sz="4" w:space="0" w:color="auto"/>
            </w:tcBorders>
          </w:tcPr>
          <w:p w:rsidR="00322B27" w:rsidRPr="00513560" w:rsidRDefault="00322B27" w:rsidP="006C5A71">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rsidR="00322B27" w:rsidRPr="00513560" w:rsidRDefault="00322B27" w:rsidP="006C5A71">
            <w:pPr>
              <w:pStyle w:val="TableText"/>
              <w:rPr>
                <w:rFonts w:asciiTheme="minorHAnsi" w:hAnsiTheme="minorHAnsi" w:cstheme="minorHAnsi"/>
                <w:sz w:val="24"/>
                <w:szCs w:val="24"/>
              </w:rPr>
            </w:pPr>
            <w:r w:rsidRPr="00513560">
              <w:rPr>
                <w:rFonts w:asciiTheme="minorHAnsi" w:hAnsiTheme="minorHAnsi" w:cstheme="minorHAnsi"/>
              </w:rPr>
              <w:t>Demonstrate Accountability</w:t>
            </w:r>
          </w:p>
        </w:tc>
        <w:tc>
          <w:tcPr>
            <w:tcW w:w="4967" w:type="dxa"/>
            <w:tcBorders>
              <w:top w:val="single" w:sz="4" w:space="0" w:color="D9D9D9" w:themeColor="background1" w:themeShade="D9"/>
              <w:bottom w:val="single" w:sz="4" w:space="0" w:color="auto"/>
            </w:tcBorders>
          </w:tcPr>
          <w:p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Be proactive and responsible for own actions, and adhere to legislation, policy and guidelines</w:t>
            </w:r>
          </w:p>
        </w:tc>
        <w:sdt>
          <w:sdtPr>
            <w:rPr>
              <w:rFonts w:asciiTheme="minorHAnsi" w:hAnsiTheme="minorHAnsi" w:cstheme="minorHAnsi"/>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rsidR="00322B27" w:rsidRPr="00513560" w:rsidRDefault="00192D62"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rsidTr="00322B27">
        <w:tc>
          <w:tcPr>
            <w:tcW w:w="1470" w:type="dxa"/>
            <w:vMerge w:val="restart"/>
            <w:tcBorders>
              <w:top w:val="single" w:sz="4" w:space="0" w:color="auto"/>
            </w:tcBorders>
            <w:shd w:val="clear" w:color="auto" w:fill="F2F2F2" w:themeFill="background1" w:themeFillShade="F2"/>
          </w:tcPr>
          <w:p w:rsidR="00322B27" w:rsidRPr="00513560" w:rsidRDefault="00322B27" w:rsidP="006C5A71">
            <w:pPr>
              <w:keepNext/>
              <w:rPr>
                <w:rFonts w:asciiTheme="minorHAnsi" w:hAnsiTheme="minorHAnsi" w:cstheme="minorHAnsi"/>
              </w:rPr>
            </w:pPr>
            <w:r>
              <w:rPr>
                <w:noProof/>
                <w:sz w:val="20"/>
                <w:lang w:eastAsia="en-AU"/>
              </w:rPr>
              <w:drawing>
                <wp:inline distT="0" distB="0" distL="0" distR="0" wp14:anchorId="40D17E7E" wp14:editId="3FEE6E22">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rsidR="00322B27" w:rsidRPr="00513560" w:rsidRDefault="00322B27"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rsidR="00322B27" w:rsidRPr="00513560" w:rsidRDefault="00322B27" w:rsidP="00513560">
            <w:pPr>
              <w:rPr>
                <w:rFonts w:asciiTheme="minorHAnsi" w:hAnsiTheme="minorHAnsi" w:cstheme="minorHAnsi"/>
                <w:sz w:val="20"/>
              </w:rPr>
            </w:pPr>
          </w:p>
        </w:tc>
        <w:tc>
          <w:tcPr>
            <w:tcW w:w="1843" w:type="dxa"/>
            <w:tcBorders>
              <w:top w:val="single" w:sz="4" w:space="0" w:color="auto"/>
              <w:bottom w:val="nil"/>
            </w:tcBorders>
            <w:shd w:val="clear" w:color="auto" w:fill="F2F2F2" w:themeFill="background1" w:themeFillShade="F2"/>
          </w:tcPr>
          <w:p w:rsidR="00322B27" w:rsidRDefault="00322B27" w:rsidP="00BD1817">
            <w:pPr>
              <w:pStyle w:val="TableText"/>
              <w:keepNext/>
              <w:rPr>
                <w:rFonts w:asciiTheme="minorHAnsi" w:hAnsiTheme="minorHAnsi" w:cstheme="minorHAnsi"/>
              </w:rPr>
            </w:pPr>
          </w:p>
        </w:tc>
      </w:tr>
      <w:tr w:rsidR="00322B27" w:rsidRPr="00513560" w:rsidTr="00322B27">
        <w:tc>
          <w:tcPr>
            <w:tcW w:w="1470" w:type="dxa"/>
            <w:vMerge/>
          </w:tcPr>
          <w:p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right w:val="nil"/>
            </w:tcBorders>
          </w:tcPr>
          <w:p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bCs/>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use available technologies to maximise efficiencies and effectiveness</w:t>
            </w:r>
          </w:p>
        </w:tc>
        <w:sdt>
          <w:sdtPr>
            <w:rPr>
              <w:rFonts w:asciiTheme="minorHAnsi" w:hAnsiTheme="minorHAnsi" w:cstheme="minorHAnsi"/>
            </w:rPr>
            <w:id w:val="1736584465"/>
            <w:placeholder>
              <w:docPart w:val="4246041DEF4B47E5AF4FCCC766970FE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rsidR="00322B27" w:rsidRPr="00513560" w:rsidRDefault="00192D62" w:rsidP="00BD1817">
                <w:pPr>
                  <w:pStyle w:val="TableText"/>
                  <w:keepNext/>
                  <w:rPr>
                    <w:rFonts w:asciiTheme="minorHAnsi" w:hAnsiTheme="minorHAnsi" w:cstheme="minorHAnsi"/>
                  </w:rPr>
                </w:pPr>
                <w:r>
                  <w:rPr>
                    <w:rFonts w:asciiTheme="minorHAnsi" w:hAnsiTheme="minorHAnsi" w:cstheme="minorHAnsi"/>
                  </w:rPr>
                  <w:t>Intermediate</w:t>
                </w:r>
              </w:p>
            </w:tc>
          </w:sdtContent>
        </w:sdt>
      </w:tr>
      <w:tr w:rsidR="00322B27" w:rsidRPr="00513560" w:rsidTr="00322B27">
        <w:tc>
          <w:tcPr>
            <w:tcW w:w="1470" w:type="dxa"/>
            <w:vMerge/>
          </w:tcPr>
          <w:p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right w:val="nil"/>
            </w:tcBorders>
          </w:tcPr>
          <w:p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procurement processes to ensure effective purchasing and contract performance</w:t>
            </w:r>
          </w:p>
        </w:tc>
        <w:sdt>
          <w:sdtPr>
            <w:rPr>
              <w:rFonts w:asciiTheme="minorHAnsi" w:hAnsiTheme="minorHAnsi" w:cstheme="minorHAnsi"/>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rsidR="00322B27" w:rsidRPr="00513560" w:rsidRDefault="00192D62" w:rsidP="00BD1817">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rsidTr="00322B27">
        <w:tc>
          <w:tcPr>
            <w:tcW w:w="1470" w:type="dxa"/>
            <w:vMerge/>
            <w:tcBorders>
              <w:bottom w:val="single" w:sz="4" w:space="0" w:color="auto"/>
            </w:tcBorders>
          </w:tcPr>
          <w:p w:rsidR="00322B27" w:rsidRPr="00513560" w:rsidRDefault="00322B27" w:rsidP="006C5A71">
            <w:pPr>
              <w:rPr>
                <w:rFonts w:asciiTheme="minorHAnsi" w:hAnsiTheme="minorHAnsi" w:cstheme="minorHAnsi"/>
              </w:rPr>
            </w:pPr>
          </w:p>
        </w:tc>
        <w:tc>
          <w:tcPr>
            <w:tcW w:w="2409" w:type="dxa"/>
            <w:tcBorders>
              <w:top w:val="single" w:sz="4" w:space="0" w:color="D9D9D9" w:themeColor="background1" w:themeShade="D9"/>
              <w:bottom w:val="single" w:sz="4" w:space="0" w:color="auto"/>
              <w:right w:val="nil"/>
            </w:tcBorders>
          </w:tcPr>
          <w:p w:rsidR="00322B27" w:rsidRPr="00513560" w:rsidRDefault="00322B27" w:rsidP="006C5A71">
            <w:pPr>
              <w:pStyle w:val="TableText"/>
              <w:rPr>
                <w:rFonts w:asciiTheme="minorHAnsi" w:hAnsiTheme="minorHAnsi" w:cstheme="minorHAnsi"/>
                <w:sz w:val="24"/>
                <w:szCs w:val="24"/>
              </w:rPr>
            </w:pPr>
            <w:r w:rsidRPr="00513560">
              <w:rPr>
                <w:rFonts w:asciiTheme="minorHAnsi" w:hAnsiTheme="minorHAnsi" w:cstheme="minorHAnsi"/>
              </w:rPr>
              <w:t>Project Management</w:t>
            </w:r>
          </w:p>
        </w:tc>
        <w:tc>
          <w:tcPr>
            <w:tcW w:w="4967" w:type="dxa"/>
            <w:tcBorders>
              <w:top w:val="single" w:sz="4" w:space="0" w:color="D9D9D9" w:themeColor="background1" w:themeShade="D9"/>
              <w:left w:val="nil"/>
              <w:bottom w:val="single" w:sz="4" w:space="0" w:color="auto"/>
              <w:right w:val="nil"/>
            </w:tcBorders>
          </w:tcPr>
          <w:p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effective project planning, coordination and control methods</w:t>
            </w:r>
          </w:p>
        </w:tc>
        <w:sdt>
          <w:sdtPr>
            <w:rPr>
              <w:rFonts w:asciiTheme="minorHAnsi" w:hAnsiTheme="minorHAnsi" w:cstheme="minorHAnsi"/>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rsidR="00322B27" w:rsidRPr="00513560" w:rsidRDefault="00192D62" w:rsidP="00BD1817">
                <w:pPr>
                  <w:pStyle w:val="TableText"/>
                  <w:keepNext/>
                  <w:rPr>
                    <w:rFonts w:asciiTheme="minorHAnsi" w:hAnsiTheme="minorHAnsi" w:cstheme="minorHAnsi"/>
                  </w:rPr>
                </w:pPr>
                <w:r>
                  <w:rPr>
                    <w:rFonts w:asciiTheme="minorHAnsi" w:hAnsiTheme="minorHAnsi" w:cstheme="minorHAnsi"/>
                  </w:rPr>
                  <w:t>Foundational</w:t>
                </w:r>
              </w:p>
            </w:tc>
          </w:sdtContent>
        </w:sdt>
      </w:tr>
    </w:tbl>
    <w:p w:rsidR="00197F8F" w:rsidRPr="00513560" w:rsidRDefault="00197F8F" w:rsidP="00CB121B">
      <w:pPr>
        <w:rPr>
          <w:rFonts w:asciiTheme="minorHAnsi" w:hAnsiTheme="minorHAnsi" w:cstheme="minorHAnsi"/>
        </w:rPr>
      </w:pPr>
    </w:p>
    <w:sectPr w:rsidR="00197F8F" w:rsidRPr="00513560" w:rsidSect="003A342B">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08" w:rsidRDefault="00E17108" w:rsidP="00AC273D">
      <w:pPr>
        <w:spacing w:after="0" w:line="240" w:lineRule="auto"/>
      </w:pPr>
      <w:r>
        <w:separator/>
      </w:r>
    </w:p>
  </w:endnote>
  <w:endnote w:type="continuationSeparator" w:id="0">
    <w:p w:rsidR="00E17108" w:rsidRDefault="00E17108"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1F1A6D" w:rsidTr="00CD6BA6">
      <w:tc>
        <w:tcPr>
          <w:tcW w:w="9709" w:type="dxa"/>
          <w:vAlign w:val="bottom"/>
        </w:tcPr>
        <w:p w:rsidR="001F1A6D" w:rsidRPr="00051237" w:rsidRDefault="001F1A6D" w:rsidP="00A063C8">
          <w:pPr>
            <w:pStyle w:val="Footer"/>
            <w:tabs>
              <w:tab w:val="clear" w:pos="4513"/>
              <w:tab w:val="center" w:pos="5315"/>
            </w:tabs>
          </w:pPr>
          <w:bookmarkStart w:id="8" w:name="Footer_Title"/>
          <w:bookmarkEnd w:id="8"/>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B40421">
            <w:rPr>
              <w:noProof/>
              <w:lang w:eastAsia="en-AU"/>
            </w:rPr>
            <w:t>4</w:t>
          </w:r>
          <w:r>
            <w:rPr>
              <w:noProof/>
              <w:lang w:eastAsia="en-AU"/>
            </w:rPr>
            <w:fldChar w:fldCharType="end"/>
          </w:r>
        </w:p>
      </w:tc>
      <w:tc>
        <w:tcPr>
          <w:tcW w:w="851" w:type="dxa"/>
        </w:tcPr>
        <w:p w:rsidR="001F1A6D" w:rsidRDefault="001F1A6D" w:rsidP="00CD6BA6">
          <w:pPr>
            <w:pStyle w:val="Footer"/>
            <w:jc w:val="right"/>
          </w:pPr>
        </w:p>
      </w:tc>
    </w:tr>
  </w:tbl>
  <w:p w:rsidR="001F1A6D" w:rsidRPr="001E2B26" w:rsidRDefault="001F1A6D"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1F1A6D" w:rsidTr="00732229">
      <w:tc>
        <w:tcPr>
          <w:tcW w:w="9709" w:type="dxa"/>
          <w:vAlign w:val="bottom"/>
        </w:tcPr>
        <w:p w:rsidR="001F1A6D" w:rsidRPr="00051237" w:rsidRDefault="001F1A6D"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B40421">
            <w:rPr>
              <w:noProof/>
              <w:lang w:eastAsia="en-AU"/>
            </w:rPr>
            <w:t>1</w:t>
          </w:r>
          <w:r>
            <w:rPr>
              <w:noProof/>
              <w:lang w:eastAsia="en-AU"/>
            </w:rPr>
            <w:fldChar w:fldCharType="end"/>
          </w:r>
        </w:p>
      </w:tc>
      <w:tc>
        <w:tcPr>
          <w:tcW w:w="851" w:type="dxa"/>
        </w:tcPr>
        <w:p w:rsidR="001F1A6D" w:rsidRDefault="001F1A6D" w:rsidP="00732229">
          <w:pPr>
            <w:pStyle w:val="Footer"/>
            <w:jc w:val="right"/>
          </w:pPr>
        </w:p>
      </w:tc>
    </w:tr>
  </w:tbl>
  <w:p w:rsidR="001F1A6D" w:rsidRDefault="001F1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08" w:rsidRDefault="00E17108" w:rsidP="00AC273D">
      <w:pPr>
        <w:spacing w:after="0" w:line="240" w:lineRule="auto"/>
      </w:pPr>
      <w:r>
        <w:separator/>
      </w:r>
    </w:p>
  </w:footnote>
  <w:footnote w:type="continuationSeparator" w:id="0">
    <w:p w:rsidR="00E17108" w:rsidRDefault="00E17108"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6D" w:rsidRDefault="001F1A6D" w:rsidP="00766964">
    <w:pPr>
      <w:ind w:left="6480" w:firstLine="720"/>
    </w:pPr>
    <w:r>
      <w:t xml:space="preserve">                     </w:t>
    </w:r>
  </w:p>
  <w:p w:rsidR="001F1A6D" w:rsidRDefault="001F1A6D" w:rsidP="00766964">
    <w:pPr>
      <w:ind w:left="6480" w:firstLine="720"/>
    </w:pPr>
    <w:r>
      <w:t xml:space="preserve">        </w:t>
    </w:r>
    <w:r>
      <w:rPr>
        <w:rFonts w:ascii="Helvetica" w:hAnsi="Helvetica" w:cs="Helvetica"/>
        <w:noProof/>
        <w:color w:val="333333"/>
        <w:sz w:val="21"/>
        <w:szCs w:val="21"/>
        <w:lang w:eastAsia="en-AU"/>
      </w:rPr>
      <w:drawing>
        <wp:inline distT="0" distB="0" distL="0" distR="0" wp14:anchorId="7A32A4D6" wp14:editId="03EA8CD9">
          <wp:extent cx="1784985" cy="534035"/>
          <wp:effectExtent l="0" t="0" r="5715" b="0"/>
          <wp:docPr id="1" name="Picture 1"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02"/>
    </w:tblGrid>
    <w:tr w:rsidR="001F1A6D" w:rsidRPr="00CF3FDF"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rsidR="001F1A6D" w:rsidRPr="00CF3FDF" w:rsidRDefault="001F1A6D" w:rsidP="00E832CB">
          <w:pPr>
            <w:pStyle w:val="TitleSub"/>
            <w:spacing w:after="0"/>
            <w:rPr>
              <w:rFonts w:ascii="Arial" w:hAnsi="Arial" w:cs="Arial"/>
              <w:b/>
              <w:sz w:val="40"/>
            </w:rPr>
          </w:pPr>
          <w:r w:rsidRPr="00CF3FDF">
            <w:rPr>
              <w:rFonts w:ascii="Arial" w:hAnsi="Arial" w:cs="Arial"/>
              <w:b/>
              <w:sz w:val="40"/>
            </w:rPr>
            <w:t xml:space="preserve">ROLE DESCRIPTION </w:t>
          </w:r>
        </w:p>
        <w:p w:rsidR="001F1A6D" w:rsidRPr="00CF3FDF" w:rsidRDefault="001F1A6D" w:rsidP="000C65EE">
          <w:pPr>
            <w:pStyle w:val="Title"/>
            <w:spacing w:line="240" w:lineRule="auto"/>
            <w:rPr>
              <w:sz w:val="12"/>
            </w:rPr>
          </w:pPr>
          <w:bookmarkStart w:id="9" w:name="Title"/>
          <w:bookmarkEnd w:id="9"/>
          <w:r w:rsidRPr="00CF3FDF">
            <w:rPr>
              <w:sz w:val="12"/>
            </w:rPr>
            <w:t xml:space="preserve"> </w:t>
          </w:r>
        </w:p>
        <w:p w:rsidR="001F1A6D" w:rsidRPr="00CF3FDF" w:rsidRDefault="001F1A6D" w:rsidP="000C65EE">
          <w:pPr>
            <w:pStyle w:val="Title"/>
            <w:spacing w:line="240" w:lineRule="auto"/>
            <w:rPr>
              <w:sz w:val="12"/>
            </w:rPr>
          </w:pPr>
        </w:p>
        <w:p w:rsidR="001F1A6D" w:rsidRPr="00CF3FDF" w:rsidRDefault="001F1A6D" w:rsidP="005E4998">
          <w:pPr>
            <w:pStyle w:val="TitleSub"/>
            <w:spacing w:after="0" w:line="240" w:lineRule="auto"/>
            <w:rPr>
              <w:b/>
              <w:sz w:val="22"/>
              <w:szCs w:val="22"/>
            </w:rPr>
          </w:pPr>
          <w:r w:rsidRPr="00CF3FDF">
            <w:rPr>
              <w:rFonts w:asciiTheme="majorHAnsi" w:hAnsiTheme="majorHAnsi" w:cstheme="majorHAnsi"/>
              <w:b/>
              <w:sz w:val="32"/>
              <w:szCs w:val="32"/>
            </w:rPr>
            <w:t>Associate to District Court Judg</w:t>
          </w:r>
          <w:r w:rsidR="005E4998">
            <w:rPr>
              <w:rFonts w:asciiTheme="majorHAnsi" w:hAnsiTheme="majorHAnsi" w:cstheme="majorHAnsi"/>
              <w:b/>
              <w:sz w:val="32"/>
              <w:szCs w:val="32"/>
            </w:rPr>
            <w:t xml:space="preserve">e   </w:t>
          </w:r>
        </w:p>
      </w:tc>
    </w:tr>
  </w:tbl>
  <w:p w:rsidR="001F1A6D" w:rsidRPr="00057CB3" w:rsidRDefault="001F1A6D" w:rsidP="00697E93">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bullet"/>
      </v:shape>
    </w:pict>
  </w:numPicBullet>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7">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28659E"/>
    <w:multiLevelType w:val="hybridMultilevel"/>
    <w:tmpl w:val="77741AE4"/>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4853027"/>
    <w:multiLevelType w:val="hybridMultilevel"/>
    <w:tmpl w:val="2FA2C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23"/>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4"/>
  </w:num>
  <w:num w:numId="21">
    <w:abstractNumId w:val="21"/>
  </w:num>
  <w:num w:numId="22">
    <w:abstractNumId w:val="17"/>
  </w:num>
  <w:num w:numId="23">
    <w:abstractNumId w:val="18"/>
  </w:num>
  <w:num w:numId="24">
    <w:abstractNumId w:val="14"/>
  </w:num>
  <w:num w:numId="25">
    <w:abstractNumId w:val="25"/>
  </w:num>
  <w:num w:numId="26">
    <w:abstractNumId w:val="9"/>
  </w:num>
  <w:num w:numId="27">
    <w:abstractNumId w:val="22"/>
  </w:num>
  <w:num w:numId="28">
    <w:abstractNumId w:val="15"/>
  </w:num>
  <w:num w:numId="29">
    <w:abstractNumId w:val="13"/>
  </w:num>
  <w:num w:numId="30">
    <w:abstractNumId w:val="11"/>
  </w:num>
  <w:num w:numId="31">
    <w:abstractNumId w:val="9"/>
  </w:num>
  <w:num w:numId="32">
    <w:abstractNumId w:val="16"/>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XVqhbW3iGRF9JLhyJpVKagQoOyQ=" w:salt="icq6MyMrsw913bKuHeqJ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37E8D"/>
    <w:rsid w:val="00142BAB"/>
    <w:rsid w:val="0014452C"/>
    <w:rsid w:val="001461F3"/>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2D62"/>
    <w:rsid w:val="001945A8"/>
    <w:rsid w:val="00197236"/>
    <w:rsid w:val="00197F8F"/>
    <w:rsid w:val="001A1637"/>
    <w:rsid w:val="001A5B5E"/>
    <w:rsid w:val="001A704A"/>
    <w:rsid w:val="001B0AF4"/>
    <w:rsid w:val="001C0122"/>
    <w:rsid w:val="001C0560"/>
    <w:rsid w:val="001C0E34"/>
    <w:rsid w:val="001C406E"/>
    <w:rsid w:val="001C752D"/>
    <w:rsid w:val="001D0E26"/>
    <w:rsid w:val="001D0E78"/>
    <w:rsid w:val="001D133A"/>
    <w:rsid w:val="001D1BB5"/>
    <w:rsid w:val="001D73CA"/>
    <w:rsid w:val="001E0F3B"/>
    <w:rsid w:val="001E2B26"/>
    <w:rsid w:val="001E7CA4"/>
    <w:rsid w:val="001F0E79"/>
    <w:rsid w:val="001F1A6D"/>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06BD"/>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0747F"/>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3877"/>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4D3C"/>
    <w:rsid w:val="004D751F"/>
    <w:rsid w:val="004E0CEE"/>
    <w:rsid w:val="004E3295"/>
    <w:rsid w:val="004E32BD"/>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0B10"/>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4998"/>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2DC"/>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37C2"/>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0AF2"/>
    <w:rsid w:val="008F12FD"/>
    <w:rsid w:val="008F52FC"/>
    <w:rsid w:val="008F58A9"/>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3348"/>
    <w:rsid w:val="009F7524"/>
    <w:rsid w:val="00A02297"/>
    <w:rsid w:val="00A03790"/>
    <w:rsid w:val="00A04ADF"/>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88C"/>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421"/>
    <w:rsid w:val="00B40DC6"/>
    <w:rsid w:val="00B40ED0"/>
    <w:rsid w:val="00B40F02"/>
    <w:rsid w:val="00B4385F"/>
    <w:rsid w:val="00B43C9C"/>
    <w:rsid w:val="00B44FA0"/>
    <w:rsid w:val="00B46439"/>
    <w:rsid w:val="00B4764C"/>
    <w:rsid w:val="00B50ED5"/>
    <w:rsid w:val="00B520FC"/>
    <w:rsid w:val="00B545C7"/>
    <w:rsid w:val="00B547F2"/>
    <w:rsid w:val="00B55B6C"/>
    <w:rsid w:val="00B56682"/>
    <w:rsid w:val="00B566F3"/>
    <w:rsid w:val="00B6308A"/>
    <w:rsid w:val="00B6379C"/>
    <w:rsid w:val="00B65238"/>
    <w:rsid w:val="00B65548"/>
    <w:rsid w:val="00B67904"/>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BF5F9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3FDF"/>
    <w:rsid w:val="00CF4997"/>
    <w:rsid w:val="00D000CA"/>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3E4"/>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17108"/>
    <w:rsid w:val="00E22488"/>
    <w:rsid w:val="00E23533"/>
    <w:rsid w:val="00E23F6C"/>
    <w:rsid w:val="00E2410D"/>
    <w:rsid w:val="00E24161"/>
    <w:rsid w:val="00E25BBE"/>
    <w:rsid w:val="00E2699A"/>
    <w:rsid w:val="00E30E47"/>
    <w:rsid w:val="00E30F38"/>
    <w:rsid w:val="00E31B30"/>
    <w:rsid w:val="00E31CD3"/>
    <w:rsid w:val="00E334D8"/>
    <w:rsid w:val="00E36116"/>
    <w:rsid w:val="00E37F8A"/>
    <w:rsid w:val="00E400C9"/>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4DE"/>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C672A"/>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15"/>
    <w:lsdException w:name="FollowedHyperlink" w:uiPriority="97"/>
    <w:lsdException w:name="Strong" w:uiPriority="97"/>
    <w:lsdException w:name="Emphasis" w:uiPriority="97"/>
    <w:lsdException w:name="Document Map" w:uiPriority="97"/>
    <w:lsdException w:name="Plain Text" w:uiPriority="99"/>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14"/>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15"/>
    <w:lsdException w:name="FollowedHyperlink" w:uiPriority="97"/>
    <w:lsdException w:name="Strong" w:uiPriority="97"/>
    <w:lsdException w:name="Emphasis" w:uiPriority="97"/>
    <w:lsdException w:name="Document Map" w:uiPriority="97"/>
    <w:lsdException w:name="Plain Text" w:uiPriority="99"/>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14"/>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6.pn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530C5117764185B22D8D06C0245C30"/>
        <w:category>
          <w:name w:val="General"/>
          <w:gallery w:val="placeholder"/>
        </w:category>
        <w:types>
          <w:type w:val="bbPlcHdr"/>
        </w:types>
        <w:behaviors>
          <w:behavior w:val="content"/>
        </w:behaviors>
        <w:guid w:val="{2A28BA1B-A823-476F-A8F8-AFC87255BB7D}"/>
      </w:docPartPr>
      <w:docPartBody>
        <w:p w:rsidR="002E5D8C" w:rsidRDefault="0059691E" w:rsidP="0059691E">
          <w:pPr>
            <w:pStyle w:val="00530C5117764185B22D8D06C0245C30"/>
          </w:pPr>
          <w:r w:rsidRPr="00FE4FE6">
            <w:rPr>
              <w:rStyle w:val="PlaceholderText"/>
            </w:rPr>
            <w:t>Choose an item.</w:t>
          </w:r>
        </w:p>
      </w:docPartBody>
    </w:docPart>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D9FDFF3AA0EB4B7D92ECB5107F92AD64"/>
        <w:category>
          <w:name w:val="General"/>
          <w:gallery w:val="placeholder"/>
        </w:category>
        <w:types>
          <w:type w:val="bbPlcHdr"/>
        </w:types>
        <w:behaviors>
          <w:behavior w:val="content"/>
        </w:behaviors>
        <w:guid w:val="{E1E618C8-6FF4-415A-8812-F5B051D16A64}"/>
      </w:docPartPr>
      <w:docPartBody>
        <w:p w:rsidR="002E5D8C" w:rsidRDefault="0059691E" w:rsidP="0059691E">
          <w:pPr>
            <w:pStyle w:val="D9FDFF3AA0EB4B7D92ECB5107F92AD6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4D15A5DDC1BB43578E26B6BD2A2D2B5D"/>
        <w:category>
          <w:name w:val="General"/>
          <w:gallery w:val="placeholder"/>
        </w:category>
        <w:types>
          <w:type w:val="bbPlcHdr"/>
        </w:types>
        <w:behaviors>
          <w:behavior w:val="content"/>
        </w:behaviors>
        <w:guid w:val="{EA9C3C13-099A-4BC0-98C1-7229098B5F36}"/>
      </w:docPartPr>
      <w:docPartBody>
        <w:p w:rsidR="002E5D8C" w:rsidRDefault="0059691E" w:rsidP="0059691E">
          <w:pPr>
            <w:pStyle w:val="4D15A5DDC1BB43578E26B6BD2A2D2B5D"/>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4246041DEF4B47E5AF4FCCC766970FE6"/>
        <w:category>
          <w:name w:val="General"/>
          <w:gallery w:val="placeholder"/>
        </w:category>
        <w:types>
          <w:type w:val="bbPlcHdr"/>
        </w:types>
        <w:behaviors>
          <w:behavior w:val="content"/>
        </w:behaviors>
        <w:guid w:val="{EA1AAFAB-84AC-4F4C-9E0F-F401F9E22809}"/>
      </w:docPartPr>
      <w:docPartBody>
        <w:p w:rsidR="002E5D8C" w:rsidRDefault="0059691E" w:rsidP="0059691E">
          <w:pPr>
            <w:pStyle w:val="4246041DEF4B47E5AF4FCCC766970FE6"/>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F2"/>
    <w:rsid w:val="000014B7"/>
    <w:rsid w:val="001030CE"/>
    <w:rsid w:val="002E5D8C"/>
    <w:rsid w:val="003406DD"/>
    <w:rsid w:val="004A4EF2"/>
    <w:rsid w:val="00594042"/>
    <w:rsid w:val="0059691E"/>
    <w:rsid w:val="005A37C6"/>
    <w:rsid w:val="00681C26"/>
    <w:rsid w:val="00A11993"/>
    <w:rsid w:val="00A32830"/>
    <w:rsid w:val="00CC43E2"/>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 w:type="paragraph" w:customStyle="1" w:styleId="8912528819AF402EA31C373366715EC3">
    <w:name w:val="8912528819AF402EA31C373366715EC3"/>
    <w:rsid w:val="000014B7"/>
  </w:style>
  <w:style w:type="paragraph" w:customStyle="1" w:styleId="22F61AD0471146AB94728CEBB9E60B6F">
    <w:name w:val="22F61AD0471146AB94728CEBB9E60B6F"/>
    <w:rsid w:val="000014B7"/>
  </w:style>
  <w:style w:type="paragraph" w:customStyle="1" w:styleId="B6202C9F4062480B875CF0ACF2C57E0F">
    <w:name w:val="B6202C9F4062480B875CF0ACF2C57E0F"/>
    <w:rsid w:val="000014B7"/>
  </w:style>
  <w:style w:type="paragraph" w:customStyle="1" w:styleId="97ED1D5C9A8B4F8FAA14A025839E4DA5">
    <w:name w:val="97ED1D5C9A8B4F8FAA14A025839E4DA5"/>
    <w:rsid w:val="000014B7"/>
  </w:style>
  <w:style w:type="paragraph" w:customStyle="1" w:styleId="F622BFA1F791415AA8C9A07B89E00F36">
    <w:name w:val="F622BFA1F791415AA8C9A07B89E00F36"/>
    <w:rsid w:val="000014B7"/>
  </w:style>
  <w:style w:type="paragraph" w:customStyle="1" w:styleId="B5A438A23801494187E2546C411299C4">
    <w:name w:val="B5A438A23801494187E2546C411299C4"/>
    <w:rsid w:val="000014B7"/>
  </w:style>
  <w:style w:type="paragraph" w:customStyle="1" w:styleId="264CF5D84F7D4428BF8F47F9BFFE51C6">
    <w:name w:val="264CF5D84F7D4428BF8F47F9BFFE51C6"/>
    <w:rsid w:val="000014B7"/>
  </w:style>
  <w:style w:type="paragraph" w:customStyle="1" w:styleId="B93AE5DAF0EC417B875BF7D71372BB64">
    <w:name w:val="B93AE5DAF0EC417B875BF7D71372BB64"/>
    <w:rsid w:val="000014B7"/>
  </w:style>
  <w:style w:type="paragraph" w:customStyle="1" w:styleId="58E84FBC2F1F4E05B18DEE4A7EF23918">
    <w:name w:val="58E84FBC2F1F4E05B18DEE4A7EF23918"/>
    <w:rsid w:val="000014B7"/>
  </w:style>
  <w:style w:type="paragraph" w:customStyle="1" w:styleId="108D4378666F4A12AF6101691070DDF1">
    <w:name w:val="108D4378666F4A12AF6101691070DDF1"/>
    <w:rsid w:val="000014B7"/>
  </w:style>
  <w:style w:type="paragraph" w:customStyle="1" w:styleId="896E1CECD89E40538E478C13771B3DA3">
    <w:name w:val="896E1CECD89E40538E478C13771B3DA3"/>
    <w:rsid w:val="000014B7"/>
  </w:style>
  <w:style w:type="paragraph" w:customStyle="1" w:styleId="46D05351D52348A49FB8D0E2B03499F3">
    <w:name w:val="46D05351D52348A49FB8D0E2B03499F3"/>
    <w:rsid w:val="000014B7"/>
  </w:style>
  <w:style w:type="paragraph" w:customStyle="1" w:styleId="A8B26D220DB24ED09B0B5440212BFD95">
    <w:name w:val="A8B26D220DB24ED09B0B5440212BFD95"/>
    <w:rsid w:val="000014B7"/>
  </w:style>
  <w:style w:type="paragraph" w:customStyle="1" w:styleId="D061A3BD1496415C86AA8CB802F77E48">
    <w:name w:val="D061A3BD1496415C86AA8CB802F77E48"/>
    <w:rsid w:val="000014B7"/>
  </w:style>
  <w:style w:type="paragraph" w:customStyle="1" w:styleId="7525815F7A314188B72C019DE96EBEA4">
    <w:name w:val="7525815F7A314188B72C019DE96EBEA4"/>
    <w:rsid w:val="000014B7"/>
  </w:style>
  <w:style w:type="paragraph" w:customStyle="1" w:styleId="9297FEB24976409BBF808CBB32285686">
    <w:name w:val="9297FEB24976409BBF808CBB32285686"/>
    <w:rsid w:val="000014B7"/>
  </w:style>
  <w:style w:type="paragraph" w:customStyle="1" w:styleId="AC9111F1D5BC4CBC8516FEF991B48FCC">
    <w:name w:val="AC9111F1D5BC4CBC8516FEF991B48FCC"/>
    <w:rsid w:val="000014B7"/>
  </w:style>
  <w:style w:type="paragraph" w:customStyle="1" w:styleId="B5854BF818AF4321BF1ED5CC25C40849">
    <w:name w:val="B5854BF818AF4321BF1ED5CC25C40849"/>
    <w:rsid w:val="000014B7"/>
  </w:style>
  <w:style w:type="paragraph" w:customStyle="1" w:styleId="3EB1D8B84F1C4EE5B3B0E6C54ED7AF5D">
    <w:name w:val="3EB1D8B84F1C4EE5B3B0E6C54ED7AF5D"/>
    <w:rsid w:val="000014B7"/>
  </w:style>
  <w:style w:type="paragraph" w:customStyle="1" w:styleId="C1CA82C53DCF47ABABB64772C0B4D194">
    <w:name w:val="C1CA82C53DCF47ABABB64772C0B4D194"/>
    <w:rsid w:val="000014B7"/>
  </w:style>
  <w:style w:type="paragraph" w:customStyle="1" w:styleId="1EDA6FD3623B40949682F6BE22EED890">
    <w:name w:val="1EDA6FD3623B40949682F6BE22EED890"/>
    <w:rsid w:val="000014B7"/>
  </w:style>
  <w:style w:type="paragraph" w:customStyle="1" w:styleId="1C1DB86CD1E34DE781E44DC8929FC49D">
    <w:name w:val="1C1DB86CD1E34DE781E44DC8929FC49D"/>
    <w:rsid w:val="000014B7"/>
  </w:style>
  <w:style w:type="paragraph" w:customStyle="1" w:styleId="3040BFE281CF440CAF1D52A17EA22ED7">
    <w:name w:val="3040BFE281CF440CAF1D52A17EA22ED7"/>
    <w:rsid w:val="000014B7"/>
  </w:style>
  <w:style w:type="paragraph" w:customStyle="1" w:styleId="F917A4893AC741D08F44BAD7AAE7B0B4">
    <w:name w:val="F917A4893AC741D08F44BAD7AAE7B0B4"/>
    <w:rsid w:val="000014B7"/>
  </w:style>
  <w:style w:type="paragraph" w:customStyle="1" w:styleId="B81FEDA1D8C849168C0BADFB5050A48D">
    <w:name w:val="B81FEDA1D8C849168C0BADFB5050A48D"/>
    <w:rsid w:val="000014B7"/>
  </w:style>
  <w:style w:type="paragraph" w:customStyle="1" w:styleId="44415DF320994E1CB2658E78DDCD47A7">
    <w:name w:val="44415DF320994E1CB2658E78DDCD47A7"/>
    <w:rsid w:val="000014B7"/>
  </w:style>
  <w:style w:type="paragraph" w:customStyle="1" w:styleId="A8E11EBA869B4F70871DF52EA517534B">
    <w:name w:val="A8E11EBA869B4F70871DF52EA517534B"/>
    <w:rsid w:val="000014B7"/>
  </w:style>
  <w:style w:type="paragraph" w:customStyle="1" w:styleId="9BA67D481F0F4F0F8248B17C0CE91AB4">
    <w:name w:val="9BA67D481F0F4F0F8248B17C0CE91AB4"/>
    <w:rsid w:val="000014B7"/>
  </w:style>
  <w:style w:type="paragraph" w:customStyle="1" w:styleId="6E7D744D15FD443CA1BFD7397E0FE8BF">
    <w:name w:val="6E7D744D15FD443CA1BFD7397E0FE8BF"/>
    <w:rsid w:val="000014B7"/>
  </w:style>
  <w:style w:type="paragraph" w:customStyle="1" w:styleId="DEEBDE6B77264F8A966A35E22ABEAE82">
    <w:name w:val="DEEBDE6B77264F8A966A35E22ABEAE82"/>
    <w:rsid w:val="000014B7"/>
  </w:style>
  <w:style w:type="paragraph" w:customStyle="1" w:styleId="1287BA8B52E345078661665E88B07C81">
    <w:name w:val="1287BA8B52E345078661665E88B07C81"/>
    <w:rsid w:val="000014B7"/>
  </w:style>
  <w:style w:type="paragraph" w:customStyle="1" w:styleId="DC282B2B5FE74235A832B8230C8B87BF">
    <w:name w:val="DC282B2B5FE74235A832B8230C8B87BF"/>
    <w:rsid w:val="000014B7"/>
  </w:style>
  <w:style w:type="paragraph" w:customStyle="1" w:styleId="D63419377FB844F9BFD7711D48DBC519">
    <w:name w:val="D63419377FB844F9BFD7711D48DBC519"/>
    <w:rsid w:val="000014B7"/>
  </w:style>
  <w:style w:type="paragraph" w:customStyle="1" w:styleId="F248CE0C60A741E5A3EB64758EBD928C">
    <w:name w:val="F248CE0C60A741E5A3EB64758EBD928C"/>
    <w:rsid w:val="000014B7"/>
  </w:style>
  <w:style w:type="paragraph" w:customStyle="1" w:styleId="3521983261594647AD81A410A33FA62F">
    <w:name w:val="3521983261594647AD81A410A33FA62F"/>
    <w:rsid w:val="000014B7"/>
  </w:style>
  <w:style w:type="paragraph" w:customStyle="1" w:styleId="678927680AF74C8CB6D2B1D31EB1F012">
    <w:name w:val="678927680AF74C8CB6D2B1D31EB1F012"/>
    <w:rsid w:val="000014B7"/>
  </w:style>
  <w:style w:type="paragraph" w:customStyle="1" w:styleId="CE55589ECE8B4D92815347811DF5B691">
    <w:name w:val="CE55589ECE8B4D92815347811DF5B691"/>
    <w:rsid w:val="000014B7"/>
  </w:style>
  <w:style w:type="paragraph" w:customStyle="1" w:styleId="0261011350344B40B235409482B29D08">
    <w:name w:val="0261011350344B40B235409482B29D08"/>
    <w:rsid w:val="000014B7"/>
  </w:style>
  <w:style w:type="paragraph" w:customStyle="1" w:styleId="D36E156FA0B249CF8270FF5C5D0BA86E">
    <w:name w:val="D36E156FA0B249CF8270FF5C5D0BA86E"/>
    <w:rsid w:val="000014B7"/>
  </w:style>
  <w:style w:type="paragraph" w:customStyle="1" w:styleId="018F99CD68694151A95FE0A66F40DBE0">
    <w:name w:val="018F99CD68694151A95FE0A66F40DBE0"/>
    <w:rsid w:val="000014B7"/>
  </w:style>
  <w:style w:type="paragraph" w:customStyle="1" w:styleId="2B8BA924F41F462C813B29A8FAEBAFC5">
    <w:name w:val="2B8BA924F41F462C813B29A8FAEBAFC5"/>
    <w:rsid w:val="000014B7"/>
  </w:style>
  <w:style w:type="paragraph" w:customStyle="1" w:styleId="049274F3FB6948B29DB0B2DBBC8576D4">
    <w:name w:val="049274F3FB6948B29DB0B2DBBC8576D4"/>
    <w:rsid w:val="000014B7"/>
  </w:style>
  <w:style w:type="paragraph" w:customStyle="1" w:styleId="CD090B466B9548FD99405E1CD3B20CE7">
    <w:name w:val="CD090B466B9548FD99405E1CD3B20CE7"/>
    <w:rsid w:val="000014B7"/>
  </w:style>
  <w:style w:type="paragraph" w:customStyle="1" w:styleId="3DD5AEAEE53841DA8A2C1D6F7FCCEBE6">
    <w:name w:val="3DD5AEAEE53841DA8A2C1D6F7FCCEBE6"/>
    <w:rsid w:val="000014B7"/>
  </w:style>
  <w:style w:type="paragraph" w:customStyle="1" w:styleId="3A20AB8AD07045A49F27F713C537C4DD">
    <w:name w:val="3A20AB8AD07045A49F27F713C537C4DD"/>
    <w:rsid w:val="000014B7"/>
  </w:style>
  <w:style w:type="paragraph" w:customStyle="1" w:styleId="9ADBCC741B4F43DC86FBF9AB1219C6F5">
    <w:name w:val="9ADBCC741B4F43DC86FBF9AB1219C6F5"/>
    <w:rsid w:val="000014B7"/>
  </w:style>
  <w:style w:type="paragraph" w:customStyle="1" w:styleId="2C4BED7FB315403E833856837D642DBA">
    <w:name w:val="2C4BED7FB315403E833856837D642DBA"/>
    <w:rsid w:val="000014B7"/>
  </w:style>
  <w:style w:type="paragraph" w:customStyle="1" w:styleId="55A2230B2CF94C649F85997007BBD735">
    <w:name w:val="55A2230B2CF94C649F85997007BBD735"/>
    <w:rsid w:val="000014B7"/>
  </w:style>
  <w:style w:type="paragraph" w:customStyle="1" w:styleId="DA375E60FE054D73BFF9A2BD84FF7340">
    <w:name w:val="DA375E60FE054D73BFF9A2BD84FF7340"/>
    <w:rsid w:val="000014B7"/>
  </w:style>
  <w:style w:type="paragraph" w:customStyle="1" w:styleId="E9E602F338BC4767BAD8AC7AB2F8FA2D">
    <w:name w:val="E9E602F338BC4767BAD8AC7AB2F8FA2D"/>
    <w:rsid w:val="000014B7"/>
  </w:style>
  <w:style w:type="paragraph" w:customStyle="1" w:styleId="6B1C3D85FC9945CFA32803721D66F12F">
    <w:name w:val="6B1C3D85FC9945CFA32803721D66F12F"/>
    <w:rsid w:val="000014B7"/>
  </w:style>
  <w:style w:type="paragraph" w:customStyle="1" w:styleId="7E023702198F4BBB9A85F30D34191F1C">
    <w:name w:val="7E023702198F4BBB9A85F30D34191F1C"/>
    <w:rsid w:val="000014B7"/>
  </w:style>
  <w:style w:type="paragraph" w:customStyle="1" w:styleId="48F34C93976C41E7B7B3131AB5F3447B">
    <w:name w:val="48F34C93976C41E7B7B3131AB5F3447B"/>
    <w:rsid w:val="000014B7"/>
  </w:style>
  <w:style w:type="paragraph" w:customStyle="1" w:styleId="0885FBDCB4BE45928140EEBC537E44A9">
    <w:name w:val="0885FBDCB4BE45928140EEBC537E44A9"/>
    <w:rsid w:val="000014B7"/>
  </w:style>
  <w:style w:type="paragraph" w:customStyle="1" w:styleId="7C46DF91ADE44795AE45CFCE83F87A20">
    <w:name w:val="7C46DF91ADE44795AE45CFCE83F87A20"/>
    <w:rsid w:val="000014B7"/>
  </w:style>
  <w:style w:type="paragraph" w:customStyle="1" w:styleId="086F5F93FC394C37B4CC2C3593B89B90">
    <w:name w:val="086F5F93FC394C37B4CC2C3593B89B90"/>
    <w:rsid w:val="000014B7"/>
  </w:style>
  <w:style w:type="paragraph" w:customStyle="1" w:styleId="CAD13944AD0446C29ACEE96348BCCBAF">
    <w:name w:val="CAD13944AD0446C29ACEE96348BCCBAF"/>
    <w:rsid w:val="000014B7"/>
  </w:style>
  <w:style w:type="paragraph" w:customStyle="1" w:styleId="759E762505674749B827594D4F1A2252">
    <w:name w:val="759E762505674749B827594D4F1A2252"/>
    <w:rsid w:val="000014B7"/>
  </w:style>
  <w:style w:type="paragraph" w:customStyle="1" w:styleId="6E11F32A63EF40C9A11A0930A89C1E72">
    <w:name w:val="6E11F32A63EF40C9A11A0930A89C1E72"/>
    <w:rsid w:val="000014B7"/>
  </w:style>
  <w:style w:type="paragraph" w:customStyle="1" w:styleId="D461CF5B6A6B466AB8C41AB18ED1F52C">
    <w:name w:val="D461CF5B6A6B466AB8C41AB18ED1F52C"/>
    <w:rsid w:val="000014B7"/>
  </w:style>
  <w:style w:type="paragraph" w:customStyle="1" w:styleId="1DCF9E6D937A447C9CB6E1238EAEDEE7">
    <w:name w:val="1DCF9E6D937A447C9CB6E1238EAEDEE7"/>
    <w:rsid w:val="000014B7"/>
  </w:style>
  <w:style w:type="paragraph" w:customStyle="1" w:styleId="304C731A268844EFA1FCEA23581ACD12">
    <w:name w:val="304C731A268844EFA1FCEA23581ACD12"/>
    <w:rsid w:val="000014B7"/>
  </w:style>
  <w:style w:type="paragraph" w:customStyle="1" w:styleId="C44B5505ABA746F2A27B37CF5696211D">
    <w:name w:val="C44B5505ABA746F2A27B37CF5696211D"/>
    <w:rsid w:val="000014B7"/>
  </w:style>
  <w:style w:type="paragraph" w:customStyle="1" w:styleId="724F09834F1D421A80FD2C7A885CF802">
    <w:name w:val="724F09834F1D421A80FD2C7A885CF802"/>
    <w:rsid w:val="000014B7"/>
  </w:style>
  <w:style w:type="paragraph" w:customStyle="1" w:styleId="E7CBC004F5F049EB93D0DDBBA173DB2B">
    <w:name w:val="E7CBC004F5F049EB93D0DDBBA173DB2B"/>
    <w:rsid w:val="000014B7"/>
  </w:style>
  <w:style w:type="paragraph" w:customStyle="1" w:styleId="9614FF3BA14E44008D9563E9218C82CA">
    <w:name w:val="9614FF3BA14E44008D9563E9218C82CA"/>
    <w:rsid w:val="000014B7"/>
  </w:style>
  <w:style w:type="paragraph" w:customStyle="1" w:styleId="377200E04029402A8F8E7A380E29DDEC">
    <w:name w:val="377200E04029402A8F8E7A380E29DDEC"/>
    <w:rsid w:val="000014B7"/>
  </w:style>
  <w:style w:type="paragraph" w:customStyle="1" w:styleId="57E1C82AC6D242BE90880CED256A8CB0">
    <w:name w:val="57E1C82AC6D242BE90880CED256A8CB0"/>
    <w:rsid w:val="000014B7"/>
  </w:style>
  <w:style w:type="paragraph" w:customStyle="1" w:styleId="91DE90C2C5F642F68E33D7B41077100E">
    <w:name w:val="91DE90C2C5F642F68E33D7B41077100E"/>
    <w:rsid w:val="000014B7"/>
  </w:style>
  <w:style w:type="paragraph" w:customStyle="1" w:styleId="2F8E695B9F834D0794F268B0C4BA7324">
    <w:name w:val="2F8E695B9F834D0794F268B0C4BA7324"/>
    <w:rsid w:val="000014B7"/>
  </w:style>
  <w:style w:type="paragraph" w:customStyle="1" w:styleId="5E09ACD43093407FBA11CA20037C759C">
    <w:name w:val="5E09ACD43093407FBA11CA20037C759C"/>
    <w:rsid w:val="000014B7"/>
  </w:style>
  <w:style w:type="paragraph" w:customStyle="1" w:styleId="93B64336B81E4F1E8988F9FFB78EAE36">
    <w:name w:val="93B64336B81E4F1E8988F9FFB78EAE36"/>
    <w:rsid w:val="00CC43E2"/>
  </w:style>
  <w:style w:type="paragraph" w:customStyle="1" w:styleId="399474E7CC6946139A58B14121EFEBAE">
    <w:name w:val="399474E7CC6946139A58B14121EFEBAE"/>
    <w:rsid w:val="00CC43E2"/>
  </w:style>
  <w:style w:type="paragraph" w:customStyle="1" w:styleId="6A787FC68A514643B90483ED3BF9E025">
    <w:name w:val="6A787FC68A514643B90483ED3BF9E025"/>
    <w:rsid w:val="00CC43E2"/>
  </w:style>
  <w:style w:type="paragraph" w:customStyle="1" w:styleId="AE1DADFC30DE4EEA88265C0C0737D757">
    <w:name w:val="AE1DADFC30DE4EEA88265C0C0737D757"/>
    <w:rsid w:val="00CC43E2"/>
  </w:style>
  <w:style w:type="paragraph" w:customStyle="1" w:styleId="157811063DF54C528B2DDA968C5D7F35">
    <w:name w:val="157811063DF54C528B2DDA968C5D7F35"/>
    <w:rsid w:val="00CC43E2"/>
  </w:style>
  <w:style w:type="paragraph" w:customStyle="1" w:styleId="4CB63FEAC2D14F318D1AD11B79A01566">
    <w:name w:val="4CB63FEAC2D14F318D1AD11B79A01566"/>
    <w:rsid w:val="00CC43E2"/>
  </w:style>
  <w:style w:type="paragraph" w:customStyle="1" w:styleId="BD1A4A318DB24B88933534757D2518AC">
    <w:name w:val="BD1A4A318DB24B88933534757D2518AC"/>
    <w:rsid w:val="00CC43E2"/>
  </w:style>
  <w:style w:type="paragraph" w:customStyle="1" w:styleId="B55998C9013A4372B66DEB915666CE26">
    <w:name w:val="B55998C9013A4372B66DEB915666CE26"/>
    <w:rsid w:val="00CC43E2"/>
  </w:style>
  <w:style w:type="paragraph" w:customStyle="1" w:styleId="F8DC15AB7EC74B9D9B104CFF653508E8">
    <w:name w:val="F8DC15AB7EC74B9D9B104CFF653508E8"/>
    <w:rsid w:val="00CC43E2"/>
  </w:style>
  <w:style w:type="paragraph" w:customStyle="1" w:styleId="380313A9D432427EA78579983F6E6931">
    <w:name w:val="380313A9D432427EA78579983F6E6931"/>
    <w:rsid w:val="00CC43E2"/>
  </w:style>
  <w:style w:type="paragraph" w:customStyle="1" w:styleId="CE1DEF2EA47E486E8399D5D6C7DAAB70">
    <w:name w:val="CE1DEF2EA47E486E8399D5D6C7DAAB70"/>
    <w:rsid w:val="00CC43E2"/>
  </w:style>
  <w:style w:type="paragraph" w:customStyle="1" w:styleId="9054B6CE15BC4873AE2E7936BF64A735">
    <w:name w:val="9054B6CE15BC4873AE2E7936BF64A735"/>
    <w:rsid w:val="00CC43E2"/>
  </w:style>
  <w:style w:type="paragraph" w:customStyle="1" w:styleId="50E4A91406EE45B4BF06FBE537242509">
    <w:name w:val="50E4A91406EE45B4BF06FBE537242509"/>
    <w:rsid w:val="00CC43E2"/>
  </w:style>
  <w:style w:type="paragraph" w:customStyle="1" w:styleId="1580279E6F514A94A71A3A2985089CAB">
    <w:name w:val="1580279E6F514A94A71A3A2985089CAB"/>
    <w:rsid w:val="00CC43E2"/>
  </w:style>
  <w:style w:type="paragraph" w:customStyle="1" w:styleId="7D73F48750CB4490A43D1D10245A37C4">
    <w:name w:val="7D73F48750CB4490A43D1D10245A37C4"/>
    <w:rsid w:val="00CC43E2"/>
  </w:style>
  <w:style w:type="paragraph" w:customStyle="1" w:styleId="EC838503B4014C5986948E4F51F8F768">
    <w:name w:val="EC838503B4014C5986948E4F51F8F768"/>
    <w:rsid w:val="00CC43E2"/>
  </w:style>
  <w:style w:type="paragraph" w:customStyle="1" w:styleId="B0FA9E1B3F1749B6BA37EC2C579DFDFC">
    <w:name w:val="B0FA9E1B3F1749B6BA37EC2C579DFDFC"/>
    <w:rsid w:val="00CC43E2"/>
  </w:style>
  <w:style w:type="paragraph" w:customStyle="1" w:styleId="2031C990D35C40228B21A00C8AF18C48">
    <w:name w:val="2031C990D35C40228B21A00C8AF18C48"/>
    <w:rsid w:val="00CC43E2"/>
  </w:style>
  <w:style w:type="paragraph" w:customStyle="1" w:styleId="649B3CD943FC4C6CA9A5692D43BDA326">
    <w:name w:val="649B3CD943FC4C6CA9A5692D43BDA326"/>
    <w:rsid w:val="00CC43E2"/>
  </w:style>
  <w:style w:type="paragraph" w:customStyle="1" w:styleId="2101D13AD0E94282AD3B14F521F7303A">
    <w:name w:val="2101D13AD0E94282AD3B14F521F7303A"/>
    <w:rsid w:val="00CC43E2"/>
  </w:style>
  <w:style w:type="paragraph" w:customStyle="1" w:styleId="5716A74BD9B64F2DB50F4E4E8D2B685E">
    <w:name w:val="5716A74BD9B64F2DB50F4E4E8D2B685E"/>
    <w:rsid w:val="00CC43E2"/>
  </w:style>
  <w:style w:type="paragraph" w:customStyle="1" w:styleId="2191F7D3898249D283DCA078F4BE6570">
    <w:name w:val="2191F7D3898249D283DCA078F4BE6570"/>
    <w:rsid w:val="00CC43E2"/>
  </w:style>
  <w:style w:type="paragraph" w:customStyle="1" w:styleId="D8E4CF25E9744B43B2EA03859B68CF74">
    <w:name w:val="D8E4CF25E9744B43B2EA03859B68CF74"/>
    <w:rsid w:val="00CC43E2"/>
  </w:style>
  <w:style w:type="paragraph" w:customStyle="1" w:styleId="756CBD1D14B94451813F17CE4F7805AC">
    <w:name w:val="756CBD1D14B94451813F17CE4F7805AC"/>
    <w:rsid w:val="00CC43E2"/>
  </w:style>
  <w:style w:type="paragraph" w:customStyle="1" w:styleId="0E59B36A213548E681A7FE1292740BF7">
    <w:name w:val="0E59B36A213548E681A7FE1292740BF7"/>
    <w:rsid w:val="00CC43E2"/>
  </w:style>
  <w:style w:type="paragraph" w:customStyle="1" w:styleId="6224ABDBAE914400929C6E50E2D8AF79">
    <w:name w:val="6224ABDBAE914400929C6E50E2D8AF79"/>
    <w:rsid w:val="00CC43E2"/>
  </w:style>
  <w:style w:type="paragraph" w:customStyle="1" w:styleId="E44E5B79A01540CF9F12E4CA0AE952A8">
    <w:name w:val="E44E5B79A01540CF9F12E4CA0AE952A8"/>
    <w:rsid w:val="00CC43E2"/>
  </w:style>
  <w:style w:type="paragraph" w:customStyle="1" w:styleId="A340A0B297D34A88A1A620C2E51CB42F">
    <w:name w:val="A340A0B297D34A88A1A620C2E51CB42F"/>
    <w:rsid w:val="00CC43E2"/>
  </w:style>
  <w:style w:type="paragraph" w:customStyle="1" w:styleId="E15E8495632B4C50A3F4C3535ED4A499">
    <w:name w:val="E15E8495632B4C50A3F4C3535ED4A499"/>
    <w:rsid w:val="00CC43E2"/>
  </w:style>
  <w:style w:type="paragraph" w:customStyle="1" w:styleId="998358C455DB4B599DEB219E8AC2121F">
    <w:name w:val="998358C455DB4B599DEB219E8AC2121F"/>
    <w:rsid w:val="00CC43E2"/>
  </w:style>
  <w:style w:type="paragraph" w:customStyle="1" w:styleId="53884C69AF6E483D8FBD0814067F2C57">
    <w:name w:val="53884C69AF6E483D8FBD0814067F2C57"/>
    <w:rsid w:val="00CC43E2"/>
  </w:style>
  <w:style w:type="paragraph" w:customStyle="1" w:styleId="C359D26017674F40AE2ED4D063D14722">
    <w:name w:val="C359D26017674F40AE2ED4D063D14722"/>
    <w:rsid w:val="00CC43E2"/>
  </w:style>
  <w:style w:type="paragraph" w:customStyle="1" w:styleId="7F3ADEE1BA234BE49DEB765BA4CB1892">
    <w:name w:val="7F3ADEE1BA234BE49DEB765BA4CB1892"/>
    <w:rsid w:val="00CC43E2"/>
  </w:style>
  <w:style w:type="paragraph" w:customStyle="1" w:styleId="184602C7274F4E84B703824483DE3C2D">
    <w:name w:val="184602C7274F4E84B703824483DE3C2D"/>
    <w:rsid w:val="00CC43E2"/>
  </w:style>
  <w:style w:type="paragraph" w:customStyle="1" w:styleId="7E42B79F285948BD8F3F7C74829B3025">
    <w:name w:val="7E42B79F285948BD8F3F7C74829B3025"/>
    <w:rsid w:val="00CC43E2"/>
  </w:style>
  <w:style w:type="paragraph" w:customStyle="1" w:styleId="B123FB4E3552433284591B96AB3ABE5F">
    <w:name w:val="B123FB4E3552433284591B96AB3ABE5F"/>
    <w:rsid w:val="00CC43E2"/>
  </w:style>
  <w:style w:type="paragraph" w:customStyle="1" w:styleId="A927B0398EFC4DF297B808B7BC44FD6C">
    <w:name w:val="A927B0398EFC4DF297B808B7BC44FD6C"/>
    <w:rsid w:val="00CC43E2"/>
  </w:style>
  <w:style w:type="paragraph" w:customStyle="1" w:styleId="0199FAD8008C4FE9831AF5B857AD4DED">
    <w:name w:val="0199FAD8008C4FE9831AF5B857AD4DED"/>
    <w:rsid w:val="00CC43E2"/>
  </w:style>
  <w:style w:type="paragraph" w:customStyle="1" w:styleId="85CCFA65AC414386A91CFDBE91AF3B33">
    <w:name w:val="85CCFA65AC414386A91CFDBE91AF3B33"/>
    <w:rsid w:val="00CC43E2"/>
  </w:style>
  <w:style w:type="paragraph" w:customStyle="1" w:styleId="C2166EEDF7904412979B15E0EE84D2DC">
    <w:name w:val="C2166EEDF7904412979B15E0EE84D2DC"/>
    <w:rsid w:val="00CC43E2"/>
  </w:style>
  <w:style w:type="paragraph" w:customStyle="1" w:styleId="37FC3FB514E8466382C4AC598843BB15">
    <w:name w:val="37FC3FB514E8466382C4AC598843BB15"/>
    <w:rsid w:val="00CC43E2"/>
  </w:style>
  <w:style w:type="paragraph" w:customStyle="1" w:styleId="28DD43E158B14454BCEED31FE2285F8B">
    <w:name w:val="28DD43E158B14454BCEED31FE2285F8B"/>
    <w:rsid w:val="00CC43E2"/>
  </w:style>
  <w:style w:type="paragraph" w:customStyle="1" w:styleId="F6A6FE1691DB4CB3BA3ACB75D7AB48B7">
    <w:name w:val="F6A6FE1691DB4CB3BA3ACB75D7AB48B7"/>
    <w:rsid w:val="00CC43E2"/>
  </w:style>
  <w:style w:type="paragraph" w:customStyle="1" w:styleId="ED2A229D6BD24B9AB06519B62ADA4CBF">
    <w:name w:val="ED2A229D6BD24B9AB06519B62ADA4CBF"/>
    <w:rsid w:val="00CC43E2"/>
  </w:style>
  <w:style w:type="paragraph" w:customStyle="1" w:styleId="B765BDD0882A4E51BFF6F47BCBE59429">
    <w:name w:val="B765BDD0882A4E51BFF6F47BCBE59429"/>
    <w:rsid w:val="00CC43E2"/>
  </w:style>
  <w:style w:type="paragraph" w:customStyle="1" w:styleId="4A4CAFADD14D42068090F50D375BE427">
    <w:name w:val="4A4CAFADD14D42068090F50D375BE427"/>
    <w:rsid w:val="00CC43E2"/>
  </w:style>
  <w:style w:type="paragraph" w:customStyle="1" w:styleId="361EB57A3C7340ACB564C99C7BED3C96">
    <w:name w:val="361EB57A3C7340ACB564C99C7BED3C96"/>
    <w:rsid w:val="00CC43E2"/>
  </w:style>
  <w:style w:type="paragraph" w:customStyle="1" w:styleId="E16A0CB0F0D9448DA83E4E86FFDDA99F">
    <w:name w:val="E16A0CB0F0D9448DA83E4E86FFDDA99F"/>
    <w:rsid w:val="00CC43E2"/>
  </w:style>
  <w:style w:type="paragraph" w:customStyle="1" w:styleId="B4EA9AF5657C4CE9A3DCA3CA457FA6D2">
    <w:name w:val="B4EA9AF5657C4CE9A3DCA3CA457FA6D2"/>
    <w:rsid w:val="00CC43E2"/>
  </w:style>
  <w:style w:type="paragraph" w:customStyle="1" w:styleId="74D30786195A4E09881225894F2C12EC">
    <w:name w:val="74D30786195A4E09881225894F2C12EC"/>
    <w:rsid w:val="00CC43E2"/>
  </w:style>
  <w:style w:type="paragraph" w:customStyle="1" w:styleId="CAAA33E57AD1431AABF2769FB2523C05">
    <w:name w:val="CAAA33E57AD1431AABF2769FB2523C05"/>
    <w:rsid w:val="00CC43E2"/>
  </w:style>
  <w:style w:type="paragraph" w:customStyle="1" w:styleId="BD193C431D414DDDBDD5C0B3300E9E23">
    <w:name w:val="BD193C431D414DDDBDD5C0B3300E9E23"/>
    <w:rsid w:val="00CC43E2"/>
  </w:style>
  <w:style w:type="paragraph" w:customStyle="1" w:styleId="E9BD9C609D6948829601BFE97864D51C">
    <w:name w:val="E9BD9C609D6948829601BFE97864D51C"/>
    <w:rsid w:val="00CC43E2"/>
  </w:style>
  <w:style w:type="paragraph" w:customStyle="1" w:styleId="A5791D60797B4D949800576A3A0B6D12">
    <w:name w:val="A5791D60797B4D949800576A3A0B6D12"/>
    <w:rsid w:val="00CC43E2"/>
  </w:style>
  <w:style w:type="paragraph" w:customStyle="1" w:styleId="02A9EDBB79C34486852D11C75ACB7BB9">
    <w:name w:val="02A9EDBB79C34486852D11C75ACB7BB9"/>
    <w:rsid w:val="00CC43E2"/>
  </w:style>
  <w:style w:type="paragraph" w:customStyle="1" w:styleId="B2C7A0F72AB84F62995EB981F588321A">
    <w:name w:val="B2C7A0F72AB84F62995EB981F588321A"/>
    <w:rsid w:val="00CC43E2"/>
  </w:style>
  <w:style w:type="paragraph" w:customStyle="1" w:styleId="B4723C2DBCE44B808988980C2A9BBA1C">
    <w:name w:val="B4723C2DBCE44B808988980C2A9BBA1C"/>
    <w:rsid w:val="00CC43E2"/>
  </w:style>
  <w:style w:type="paragraph" w:customStyle="1" w:styleId="25524F2CB5E3409580C89136C60A0D79">
    <w:name w:val="25524F2CB5E3409580C89136C60A0D79"/>
    <w:rsid w:val="00E8448A"/>
  </w:style>
  <w:style w:type="paragraph" w:customStyle="1" w:styleId="C0EF72B09D714B3F8A05F6CAD0659854">
    <w:name w:val="C0EF72B09D714B3F8A05F6CAD0659854"/>
    <w:rsid w:val="00E8448A"/>
  </w:style>
  <w:style w:type="paragraph" w:customStyle="1" w:styleId="FFC27F57A7EF474E9C84926906997B35">
    <w:name w:val="FFC27F57A7EF474E9C84926906997B35"/>
    <w:rsid w:val="00E8448A"/>
  </w:style>
  <w:style w:type="paragraph" w:customStyle="1" w:styleId="B3BE1380A2A049ECBF3F662ED4774C36">
    <w:name w:val="B3BE1380A2A049ECBF3F662ED4774C36"/>
    <w:rsid w:val="00E8448A"/>
  </w:style>
  <w:style w:type="paragraph" w:customStyle="1" w:styleId="DE68DE82A1C64ACCB0EBA124FA001398">
    <w:name w:val="DE68DE82A1C64ACCB0EBA124FA001398"/>
    <w:rsid w:val="00E8448A"/>
  </w:style>
  <w:style w:type="paragraph" w:customStyle="1" w:styleId="FF6CF6BD497B430A9FC7CC857812C826">
    <w:name w:val="FF6CF6BD497B430A9FC7CC857812C826"/>
    <w:rsid w:val="00E8448A"/>
  </w:style>
  <w:style w:type="paragraph" w:customStyle="1" w:styleId="50D1C8E4EEC646CEBDA64807636CE232">
    <w:name w:val="50D1C8E4EEC646CEBDA64807636CE232"/>
    <w:rsid w:val="00E8448A"/>
  </w:style>
  <w:style w:type="paragraph" w:customStyle="1" w:styleId="E7CB64D1BAF9425381961B6C1262C9E0">
    <w:name w:val="E7CB64D1BAF9425381961B6C1262C9E0"/>
    <w:rsid w:val="00E8448A"/>
  </w:style>
  <w:style w:type="paragraph" w:customStyle="1" w:styleId="13DEF143D7B842F189D1C51C362D02E8">
    <w:name w:val="13DEF143D7B842F189D1C51C362D02E8"/>
    <w:rsid w:val="00E8448A"/>
  </w:style>
  <w:style w:type="paragraph" w:customStyle="1" w:styleId="8E46B003B215412BB219EA9B3B3E3A75">
    <w:name w:val="8E46B003B215412BB219EA9B3B3E3A75"/>
    <w:rsid w:val="00E8448A"/>
  </w:style>
  <w:style w:type="paragraph" w:customStyle="1" w:styleId="696C57DA66C4428B9C7B5F8251CD477D">
    <w:name w:val="696C57DA66C4428B9C7B5F8251CD477D"/>
    <w:rsid w:val="00E8448A"/>
  </w:style>
  <w:style w:type="paragraph" w:customStyle="1" w:styleId="64A1CE966FF843C3861FD3316688D213">
    <w:name w:val="64A1CE966FF843C3861FD3316688D213"/>
    <w:rsid w:val="00E8448A"/>
  </w:style>
  <w:style w:type="paragraph" w:customStyle="1" w:styleId="FA250BADF39A4AB1B56933CB3AEFBBB3">
    <w:name w:val="FA250BADF39A4AB1B56933CB3AEFBBB3"/>
    <w:rsid w:val="00E8448A"/>
  </w:style>
  <w:style w:type="paragraph" w:customStyle="1" w:styleId="4B5B78584E1D45F98DD006F51CEBF87A">
    <w:name w:val="4B5B78584E1D45F98DD006F51CEBF87A"/>
    <w:rsid w:val="00E8448A"/>
  </w:style>
  <w:style w:type="paragraph" w:customStyle="1" w:styleId="00EFFA5961AE4B4EA5FFF11A04AFA771">
    <w:name w:val="00EFFA5961AE4B4EA5FFF11A04AFA771"/>
    <w:rsid w:val="00E8448A"/>
  </w:style>
  <w:style w:type="paragraph" w:customStyle="1" w:styleId="9B72A3A814FE4EAB8668EB672A4782F7">
    <w:name w:val="9B72A3A814FE4EAB8668EB672A4782F7"/>
    <w:rsid w:val="00E8448A"/>
  </w:style>
  <w:style w:type="paragraph" w:customStyle="1" w:styleId="A62DE230997E41678FD3CCCD6B1EDC6F">
    <w:name w:val="A62DE230997E41678FD3CCCD6B1EDC6F"/>
    <w:rsid w:val="00E8448A"/>
  </w:style>
  <w:style w:type="paragraph" w:customStyle="1" w:styleId="BF35217478E5485DAB7FC42F2D897D7A">
    <w:name w:val="BF35217478E5485DAB7FC42F2D897D7A"/>
    <w:rsid w:val="00E8448A"/>
  </w:style>
  <w:style w:type="paragraph" w:customStyle="1" w:styleId="C0FA9F8E8D9D4B788525D070136873AD">
    <w:name w:val="C0FA9F8E8D9D4B788525D070136873AD"/>
    <w:rsid w:val="00E8448A"/>
  </w:style>
  <w:style w:type="paragraph" w:customStyle="1" w:styleId="2A267DA9E2234727861EFCDB5B5410B8">
    <w:name w:val="2A267DA9E2234727861EFCDB5B5410B8"/>
    <w:rsid w:val="00E8448A"/>
  </w:style>
  <w:style w:type="paragraph" w:customStyle="1" w:styleId="CA6CC65D1EB841B1B2BB6638F2F41ACB">
    <w:name w:val="CA6CC65D1EB841B1B2BB6638F2F41ACB"/>
    <w:rsid w:val="00E8448A"/>
  </w:style>
  <w:style w:type="paragraph" w:customStyle="1" w:styleId="AA53B8BE9F8547118EA04B25686DCED8">
    <w:name w:val="AA53B8BE9F8547118EA04B25686DCED8"/>
    <w:rsid w:val="0059691E"/>
  </w:style>
  <w:style w:type="paragraph" w:customStyle="1" w:styleId="834B234C363146629510D27D8B243168">
    <w:name w:val="834B234C363146629510D27D8B243168"/>
    <w:rsid w:val="0059691E"/>
  </w:style>
  <w:style w:type="paragraph" w:customStyle="1" w:styleId="A21ADFBE2E2D4356945C03C406AAF456">
    <w:name w:val="A21ADFBE2E2D4356945C03C406AAF456"/>
    <w:rsid w:val="0059691E"/>
  </w:style>
  <w:style w:type="paragraph" w:customStyle="1" w:styleId="6D804956E5D5469EAB9AA25F0DD2C122">
    <w:name w:val="6D804956E5D5469EAB9AA25F0DD2C122"/>
    <w:rsid w:val="0059691E"/>
  </w:style>
  <w:style w:type="paragraph" w:customStyle="1" w:styleId="C2B3BFE4D6824258B188D1B7685F6175">
    <w:name w:val="C2B3BFE4D6824258B188D1B7685F6175"/>
    <w:rsid w:val="0059691E"/>
  </w:style>
  <w:style w:type="paragraph" w:customStyle="1" w:styleId="FD95B7810BBD469DB8531A9F803B2C6F">
    <w:name w:val="FD95B7810BBD469DB8531A9F803B2C6F"/>
    <w:rsid w:val="0059691E"/>
  </w:style>
  <w:style w:type="paragraph" w:customStyle="1" w:styleId="981B066407C141F990779913BA47D25D">
    <w:name w:val="981B066407C141F990779913BA47D25D"/>
    <w:rsid w:val="0059691E"/>
  </w:style>
  <w:style w:type="paragraph" w:customStyle="1" w:styleId="CCEFFD1CE7C049919C220A990F893AFA">
    <w:name w:val="CCEFFD1CE7C049919C220A990F893AFA"/>
    <w:rsid w:val="0059691E"/>
  </w:style>
  <w:style w:type="paragraph" w:customStyle="1" w:styleId="7804EC9A12EB40C0B575C3582FFD6262">
    <w:name w:val="7804EC9A12EB40C0B575C3582FFD6262"/>
    <w:rsid w:val="0059691E"/>
  </w:style>
  <w:style w:type="paragraph" w:customStyle="1" w:styleId="95DF46473BE04EEA8C30E3DD98EA2C55">
    <w:name w:val="95DF46473BE04EEA8C30E3DD98EA2C55"/>
    <w:rsid w:val="0059691E"/>
  </w:style>
  <w:style w:type="paragraph" w:customStyle="1" w:styleId="D73E641F80C146E9A26BF09A8088A407">
    <w:name w:val="D73E641F80C146E9A26BF09A8088A407"/>
    <w:rsid w:val="0059691E"/>
  </w:style>
  <w:style w:type="paragraph" w:customStyle="1" w:styleId="EB070717DA824F41879232E48F3F1E6A">
    <w:name w:val="EB070717DA824F41879232E48F3F1E6A"/>
    <w:rsid w:val="0059691E"/>
  </w:style>
  <w:style w:type="paragraph" w:customStyle="1" w:styleId="7AF7904B74CC4295A13D42F5E5339749">
    <w:name w:val="7AF7904B74CC4295A13D42F5E5339749"/>
    <w:rsid w:val="0059691E"/>
  </w:style>
  <w:style w:type="paragraph" w:customStyle="1" w:styleId="3CA0BB59F68046FFB3BC52D44801F83B">
    <w:name w:val="3CA0BB59F68046FFB3BC52D44801F83B"/>
    <w:rsid w:val="0059691E"/>
  </w:style>
  <w:style w:type="paragraph" w:customStyle="1" w:styleId="0C85A8E3FEBB41A58C5D310E7ED9B3C0">
    <w:name w:val="0C85A8E3FEBB41A58C5D310E7ED9B3C0"/>
    <w:rsid w:val="0059691E"/>
  </w:style>
  <w:style w:type="paragraph" w:customStyle="1" w:styleId="02F69703F9494A369FC79339569528D5">
    <w:name w:val="02F69703F9494A369FC79339569528D5"/>
    <w:rsid w:val="0059691E"/>
  </w:style>
  <w:style w:type="paragraph" w:customStyle="1" w:styleId="5C5661DCA8484A599619168B84489E73">
    <w:name w:val="5C5661DCA8484A599619168B84489E73"/>
    <w:rsid w:val="0059691E"/>
  </w:style>
  <w:style w:type="paragraph" w:customStyle="1" w:styleId="BD83760EA64E44D8953019BFC41F541C">
    <w:name w:val="BD83760EA64E44D8953019BFC41F541C"/>
    <w:rsid w:val="0059691E"/>
  </w:style>
  <w:style w:type="paragraph" w:customStyle="1" w:styleId="B562A48EED7F4863AB57DB5EA9F520B3">
    <w:name w:val="B562A48EED7F4863AB57DB5EA9F520B3"/>
    <w:rsid w:val="0059691E"/>
  </w:style>
  <w:style w:type="paragraph" w:customStyle="1" w:styleId="04AE644A31344963A6A22E308DF2C6F9">
    <w:name w:val="04AE644A31344963A6A22E308DF2C6F9"/>
    <w:rsid w:val="0059691E"/>
  </w:style>
  <w:style w:type="paragraph" w:customStyle="1" w:styleId="D8EA22B020094251BF36ABAA77BD1CCC">
    <w:name w:val="D8EA22B020094251BF36ABAA77BD1CCC"/>
    <w:rsid w:val="0059691E"/>
  </w:style>
  <w:style w:type="paragraph" w:customStyle="1" w:styleId="7E33605D5DF743D1BE4C4AAAFFB806B4">
    <w:name w:val="7E33605D5DF743D1BE4C4AAAFFB806B4"/>
    <w:rsid w:val="0059691E"/>
  </w:style>
  <w:style w:type="paragraph" w:customStyle="1" w:styleId="00530C5117764185B22D8D06C0245C30">
    <w:name w:val="00530C5117764185B22D8D06C0245C30"/>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64D5A28F457E4B81901704323AD2E077">
    <w:name w:val="64D5A28F457E4B81901704323AD2E077"/>
    <w:rsid w:val="0059691E"/>
  </w:style>
  <w:style w:type="paragraph" w:customStyle="1" w:styleId="D9FDFF3AA0EB4B7D92ECB5107F92AD64">
    <w:name w:val="D9FDFF3AA0EB4B7D92ECB5107F92AD6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71714647DA704C87B59C8B9193C357CD">
    <w:name w:val="71714647DA704C87B59C8B9193C357CD"/>
    <w:rsid w:val="0059691E"/>
  </w:style>
  <w:style w:type="paragraph" w:customStyle="1" w:styleId="1437103D588849D2B69F69DE3C0114F4">
    <w:name w:val="1437103D588849D2B69F69DE3C0114F4"/>
    <w:rsid w:val="0059691E"/>
  </w:style>
  <w:style w:type="paragraph" w:customStyle="1" w:styleId="9E2E40DF0E6E4CB4A4EF614ADF8AF8F3">
    <w:name w:val="9E2E40DF0E6E4CB4A4EF614ADF8AF8F3"/>
    <w:rsid w:val="0059691E"/>
  </w:style>
  <w:style w:type="paragraph" w:customStyle="1" w:styleId="AE135A512C3D4140B1BAFB063957E665">
    <w:name w:val="AE135A512C3D4140B1BAFB063957E665"/>
    <w:rsid w:val="0059691E"/>
  </w:style>
  <w:style w:type="paragraph" w:customStyle="1" w:styleId="9120000C101C4D27972013D14E80F56C">
    <w:name w:val="9120000C101C4D27972013D14E80F56C"/>
    <w:rsid w:val="0059691E"/>
  </w:style>
  <w:style w:type="paragraph" w:customStyle="1" w:styleId="D83DFBD4C60C459FB49B4EBB672218D0">
    <w:name w:val="D83DFBD4C60C459FB49B4EBB672218D0"/>
    <w:rsid w:val="0059691E"/>
  </w:style>
  <w:style w:type="paragraph" w:customStyle="1" w:styleId="67902C8E732644E8AAE9FF1ED232574C">
    <w:name w:val="67902C8E732644E8AAE9FF1ED232574C"/>
    <w:rsid w:val="0059691E"/>
  </w:style>
  <w:style w:type="paragraph" w:customStyle="1" w:styleId="808CA54BCF774421B272CE6B701BC97B">
    <w:name w:val="808CA54BCF774421B272CE6B701BC97B"/>
    <w:rsid w:val="0059691E"/>
  </w:style>
  <w:style w:type="paragraph" w:customStyle="1" w:styleId="1DA691137BDC471A918B1845F19779E1">
    <w:name w:val="1DA691137BDC471A918B1845F19779E1"/>
    <w:rsid w:val="0059691E"/>
  </w:style>
  <w:style w:type="paragraph" w:customStyle="1" w:styleId="DC77AB2C4EE64238BEB402428B9140A8">
    <w:name w:val="DC77AB2C4EE64238BEB402428B9140A8"/>
    <w:rsid w:val="0059691E"/>
  </w:style>
  <w:style w:type="paragraph" w:customStyle="1" w:styleId="061C35CE1A04486EBDE7B90FCEDECD27">
    <w:name w:val="061C35CE1A04486EBDE7B90FCEDECD27"/>
    <w:rsid w:val="0059691E"/>
  </w:style>
  <w:style w:type="paragraph" w:customStyle="1" w:styleId="937A9C3B73E74CD98DB2B191DB1BCE66">
    <w:name w:val="937A9C3B73E74CD98DB2B191DB1BCE66"/>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4D15A5DDC1BB43578E26B6BD2A2D2B5D">
    <w:name w:val="4D15A5DDC1BB43578E26B6BD2A2D2B5D"/>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4246041DEF4B47E5AF4FCCC766970FE6">
    <w:name w:val="4246041DEF4B47E5AF4FCCC766970FE6"/>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 w:type="paragraph" w:customStyle="1" w:styleId="04ADB60C638F4059B51D72475325934C">
    <w:name w:val="04ADB60C638F4059B51D72475325934C"/>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 w:type="paragraph" w:customStyle="1" w:styleId="38C7A3491BC4400996A1A65B9C7B8965">
    <w:name w:val="38C7A3491BC4400996A1A65B9C7B8965"/>
    <w:rsid w:val="005969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 w:type="paragraph" w:customStyle="1" w:styleId="8912528819AF402EA31C373366715EC3">
    <w:name w:val="8912528819AF402EA31C373366715EC3"/>
    <w:rsid w:val="000014B7"/>
  </w:style>
  <w:style w:type="paragraph" w:customStyle="1" w:styleId="22F61AD0471146AB94728CEBB9E60B6F">
    <w:name w:val="22F61AD0471146AB94728CEBB9E60B6F"/>
    <w:rsid w:val="000014B7"/>
  </w:style>
  <w:style w:type="paragraph" w:customStyle="1" w:styleId="B6202C9F4062480B875CF0ACF2C57E0F">
    <w:name w:val="B6202C9F4062480B875CF0ACF2C57E0F"/>
    <w:rsid w:val="000014B7"/>
  </w:style>
  <w:style w:type="paragraph" w:customStyle="1" w:styleId="97ED1D5C9A8B4F8FAA14A025839E4DA5">
    <w:name w:val="97ED1D5C9A8B4F8FAA14A025839E4DA5"/>
    <w:rsid w:val="000014B7"/>
  </w:style>
  <w:style w:type="paragraph" w:customStyle="1" w:styleId="F622BFA1F791415AA8C9A07B89E00F36">
    <w:name w:val="F622BFA1F791415AA8C9A07B89E00F36"/>
    <w:rsid w:val="000014B7"/>
  </w:style>
  <w:style w:type="paragraph" w:customStyle="1" w:styleId="B5A438A23801494187E2546C411299C4">
    <w:name w:val="B5A438A23801494187E2546C411299C4"/>
    <w:rsid w:val="000014B7"/>
  </w:style>
  <w:style w:type="paragraph" w:customStyle="1" w:styleId="264CF5D84F7D4428BF8F47F9BFFE51C6">
    <w:name w:val="264CF5D84F7D4428BF8F47F9BFFE51C6"/>
    <w:rsid w:val="000014B7"/>
  </w:style>
  <w:style w:type="paragraph" w:customStyle="1" w:styleId="B93AE5DAF0EC417B875BF7D71372BB64">
    <w:name w:val="B93AE5DAF0EC417B875BF7D71372BB64"/>
    <w:rsid w:val="000014B7"/>
  </w:style>
  <w:style w:type="paragraph" w:customStyle="1" w:styleId="58E84FBC2F1F4E05B18DEE4A7EF23918">
    <w:name w:val="58E84FBC2F1F4E05B18DEE4A7EF23918"/>
    <w:rsid w:val="000014B7"/>
  </w:style>
  <w:style w:type="paragraph" w:customStyle="1" w:styleId="108D4378666F4A12AF6101691070DDF1">
    <w:name w:val="108D4378666F4A12AF6101691070DDF1"/>
    <w:rsid w:val="000014B7"/>
  </w:style>
  <w:style w:type="paragraph" w:customStyle="1" w:styleId="896E1CECD89E40538E478C13771B3DA3">
    <w:name w:val="896E1CECD89E40538E478C13771B3DA3"/>
    <w:rsid w:val="000014B7"/>
  </w:style>
  <w:style w:type="paragraph" w:customStyle="1" w:styleId="46D05351D52348A49FB8D0E2B03499F3">
    <w:name w:val="46D05351D52348A49FB8D0E2B03499F3"/>
    <w:rsid w:val="000014B7"/>
  </w:style>
  <w:style w:type="paragraph" w:customStyle="1" w:styleId="A8B26D220DB24ED09B0B5440212BFD95">
    <w:name w:val="A8B26D220DB24ED09B0B5440212BFD95"/>
    <w:rsid w:val="000014B7"/>
  </w:style>
  <w:style w:type="paragraph" w:customStyle="1" w:styleId="D061A3BD1496415C86AA8CB802F77E48">
    <w:name w:val="D061A3BD1496415C86AA8CB802F77E48"/>
    <w:rsid w:val="000014B7"/>
  </w:style>
  <w:style w:type="paragraph" w:customStyle="1" w:styleId="7525815F7A314188B72C019DE96EBEA4">
    <w:name w:val="7525815F7A314188B72C019DE96EBEA4"/>
    <w:rsid w:val="000014B7"/>
  </w:style>
  <w:style w:type="paragraph" w:customStyle="1" w:styleId="9297FEB24976409BBF808CBB32285686">
    <w:name w:val="9297FEB24976409BBF808CBB32285686"/>
    <w:rsid w:val="000014B7"/>
  </w:style>
  <w:style w:type="paragraph" w:customStyle="1" w:styleId="AC9111F1D5BC4CBC8516FEF991B48FCC">
    <w:name w:val="AC9111F1D5BC4CBC8516FEF991B48FCC"/>
    <w:rsid w:val="000014B7"/>
  </w:style>
  <w:style w:type="paragraph" w:customStyle="1" w:styleId="B5854BF818AF4321BF1ED5CC25C40849">
    <w:name w:val="B5854BF818AF4321BF1ED5CC25C40849"/>
    <w:rsid w:val="000014B7"/>
  </w:style>
  <w:style w:type="paragraph" w:customStyle="1" w:styleId="3EB1D8B84F1C4EE5B3B0E6C54ED7AF5D">
    <w:name w:val="3EB1D8B84F1C4EE5B3B0E6C54ED7AF5D"/>
    <w:rsid w:val="000014B7"/>
  </w:style>
  <w:style w:type="paragraph" w:customStyle="1" w:styleId="C1CA82C53DCF47ABABB64772C0B4D194">
    <w:name w:val="C1CA82C53DCF47ABABB64772C0B4D194"/>
    <w:rsid w:val="000014B7"/>
  </w:style>
  <w:style w:type="paragraph" w:customStyle="1" w:styleId="1EDA6FD3623B40949682F6BE22EED890">
    <w:name w:val="1EDA6FD3623B40949682F6BE22EED890"/>
    <w:rsid w:val="000014B7"/>
  </w:style>
  <w:style w:type="paragraph" w:customStyle="1" w:styleId="1C1DB86CD1E34DE781E44DC8929FC49D">
    <w:name w:val="1C1DB86CD1E34DE781E44DC8929FC49D"/>
    <w:rsid w:val="000014B7"/>
  </w:style>
  <w:style w:type="paragraph" w:customStyle="1" w:styleId="3040BFE281CF440CAF1D52A17EA22ED7">
    <w:name w:val="3040BFE281CF440CAF1D52A17EA22ED7"/>
    <w:rsid w:val="000014B7"/>
  </w:style>
  <w:style w:type="paragraph" w:customStyle="1" w:styleId="F917A4893AC741D08F44BAD7AAE7B0B4">
    <w:name w:val="F917A4893AC741D08F44BAD7AAE7B0B4"/>
    <w:rsid w:val="000014B7"/>
  </w:style>
  <w:style w:type="paragraph" w:customStyle="1" w:styleId="B81FEDA1D8C849168C0BADFB5050A48D">
    <w:name w:val="B81FEDA1D8C849168C0BADFB5050A48D"/>
    <w:rsid w:val="000014B7"/>
  </w:style>
  <w:style w:type="paragraph" w:customStyle="1" w:styleId="44415DF320994E1CB2658E78DDCD47A7">
    <w:name w:val="44415DF320994E1CB2658E78DDCD47A7"/>
    <w:rsid w:val="000014B7"/>
  </w:style>
  <w:style w:type="paragraph" w:customStyle="1" w:styleId="A8E11EBA869B4F70871DF52EA517534B">
    <w:name w:val="A8E11EBA869B4F70871DF52EA517534B"/>
    <w:rsid w:val="000014B7"/>
  </w:style>
  <w:style w:type="paragraph" w:customStyle="1" w:styleId="9BA67D481F0F4F0F8248B17C0CE91AB4">
    <w:name w:val="9BA67D481F0F4F0F8248B17C0CE91AB4"/>
    <w:rsid w:val="000014B7"/>
  </w:style>
  <w:style w:type="paragraph" w:customStyle="1" w:styleId="6E7D744D15FD443CA1BFD7397E0FE8BF">
    <w:name w:val="6E7D744D15FD443CA1BFD7397E0FE8BF"/>
    <w:rsid w:val="000014B7"/>
  </w:style>
  <w:style w:type="paragraph" w:customStyle="1" w:styleId="DEEBDE6B77264F8A966A35E22ABEAE82">
    <w:name w:val="DEEBDE6B77264F8A966A35E22ABEAE82"/>
    <w:rsid w:val="000014B7"/>
  </w:style>
  <w:style w:type="paragraph" w:customStyle="1" w:styleId="1287BA8B52E345078661665E88B07C81">
    <w:name w:val="1287BA8B52E345078661665E88B07C81"/>
    <w:rsid w:val="000014B7"/>
  </w:style>
  <w:style w:type="paragraph" w:customStyle="1" w:styleId="DC282B2B5FE74235A832B8230C8B87BF">
    <w:name w:val="DC282B2B5FE74235A832B8230C8B87BF"/>
    <w:rsid w:val="000014B7"/>
  </w:style>
  <w:style w:type="paragraph" w:customStyle="1" w:styleId="D63419377FB844F9BFD7711D48DBC519">
    <w:name w:val="D63419377FB844F9BFD7711D48DBC519"/>
    <w:rsid w:val="000014B7"/>
  </w:style>
  <w:style w:type="paragraph" w:customStyle="1" w:styleId="F248CE0C60A741E5A3EB64758EBD928C">
    <w:name w:val="F248CE0C60A741E5A3EB64758EBD928C"/>
    <w:rsid w:val="000014B7"/>
  </w:style>
  <w:style w:type="paragraph" w:customStyle="1" w:styleId="3521983261594647AD81A410A33FA62F">
    <w:name w:val="3521983261594647AD81A410A33FA62F"/>
    <w:rsid w:val="000014B7"/>
  </w:style>
  <w:style w:type="paragraph" w:customStyle="1" w:styleId="678927680AF74C8CB6D2B1D31EB1F012">
    <w:name w:val="678927680AF74C8CB6D2B1D31EB1F012"/>
    <w:rsid w:val="000014B7"/>
  </w:style>
  <w:style w:type="paragraph" w:customStyle="1" w:styleId="CE55589ECE8B4D92815347811DF5B691">
    <w:name w:val="CE55589ECE8B4D92815347811DF5B691"/>
    <w:rsid w:val="000014B7"/>
  </w:style>
  <w:style w:type="paragraph" w:customStyle="1" w:styleId="0261011350344B40B235409482B29D08">
    <w:name w:val="0261011350344B40B235409482B29D08"/>
    <w:rsid w:val="000014B7"/>
  </w:style>
  <w:style w:type="paragraph" w:customStyle="1" w:styleId="D36E156FA0B249CF8270FF5C5D0BA86E">
    <w:name w:val="D36E156FA0B249CF8270FF5C5D0BA86E"/>
    <w:rsid w:val="000014B7"/>
  </w:style>
  <w:style w:type="paragraph" w:customStyle="1" w:styleId="018F99CD68694151A95FE0A66F40DBE0">
    <w:name w:val="018F99CD68694151A95FE0A66F40DBE0"/>
    <w:rsid w:val="000014B7"/>
  </w:style>
  <w:style w:type="paragraph" w:customStyle="1" w:styleId="2B8BA924F41F462C813B29A8FAEBAFC5">
    <w:name w:val="2B8BA924F41F462C813B29A8FAEBAFC5"/>
    <w:rsid w:val="000014B7"/>
  </w:style>
  <w:style w:type="paragraph" w:customStyle="1" w:styleId="049274F3FB6948B29DB0B2DBBC8576D4">
    <w:name w:val="049274F3FB6948B29DB0B2DBBC8576D4"/>
    <w:rsid w:val="000014B7"/>
  </w:style>
  <w:style w:type="paragraph" w:customStyle="1" w:styleId="CD090B466B9548FD99405E1CD3B20CE7">
    <w:name w:val="CD090B466B9548FD99405E1CD3B20CE7"/>
    <w:rsid w:val="000014B7"/>
  </w:style>
  <w:style w:type="paragraph" w:customStyle="1" w:styleId="3DD5AEAEE53841DA8A2C1D6F7FCCEBE6">
    <w:name w:val="3DD5AEAEE53841DA8A2C1D6F7FCCEBE6"/>
    <w:rsid w:val="000014B7"/>
  </w:style>
  <w:style w:type="paragraph" w:customStyle="1" w:styleId="3A20AB8AD07045A49F27F713C537C4DD">
    <w:name w:val="3A20AB8AD07045A49F27F713C537C4DD"/>
    <w:rsid w:val="000014B7"/>
  </w:style>
  <w:style w:type="paragraph" w:customStyle="1" w:styleId="9ADBCC741B4F43DC86FBF9AB1219C6F5">
    <w:name w:val="9ADBCC741B4F43DC86FBF9AB1219C6F5"/>
    <w:rsid w:val="000014B7"/>
  </w:style>
  <w:style w:type="paragraph" w:customStyle="1" w:styleId="2C4BED7FB315403E833856837D642DBA">
    <w:name w:val="2C4BED7FB315403E833856837D642DBA"/>
    <w:rsid w:val="000014B7"/>
  </w:style>
  <w:style w:type="paragraph" w:customStyle="1" w:styleId="55A2230B2CF94C649F85997007BBD735">
    <w:name w:val="55A2230B2CF94C649F85997007BBD735"/>
    <w:rsid w:val="000014B7"/>
  </w:style>
  <w:style w:type="paragraph" w:customStyle="1" w:styleId="DA375E60FE054D73BFF9A2BD84FF7340">
    <w:name w:val="DA375E60FE054D73BFF9A2BD84FF7340"/>
    <w:rsid w:val="000014B7"/>
  </w:style>
  <w:style w:type="paragraph" w:customStyle="1" w:styleId="E9E602F338BC4767BAD8AC7AB2F8FA2D">
    <w:name w:val="E9E602F338BC4767BAD8AC7AB2F8FA2D"/>
    <w:rsid w:val="000014B7"/>
  </w:style>
  <w:style w:type="paragraph" w:customStyle="1" w:styleId="6B1C3D85FC9945CFA32803721D66F12F">
    <w:name w:val="6B1C3D85FC9945CFA32803721D66F12F"/>
    <w:rsid w:val="000014B7"/>
  </w:style>
  <w:style w:type="paragraph" w:customStyle="1" w:styleId="7E023702198F4BBB9A85F30D34191F1C">
    <w:name w:val="7E023702198F4BBB9A85F30D34191F1C"/>
    <w:rsid w:val="000014B7"/>
  </w:style>
  <w:style w:type="paragraph" w:customStyle="1" w:styleId="48F34C93976C41E7B7B3131AB5F3447B">
    <w:name w:val="48F34C93976C41E7B7B3131AB5F3447B"/>
    <w:rsid w:val="000014B7"/>
  </w:style>
  <w:style w:type="paragraph" w:customStyle="1" w:styleId="0885FBDCB4BE45928140EEBC537E44A9">
    <w:name w:val="0885FBDCB4BE45928140EEBC537E44A9"/>
    <w:rsid w:val="000014B7"/>
  </w:style>
  <w:style w:type="paragraph" w:customStyle="1" w:styleId="7C46DF91ADE44795AE45CFCE83F87A20">
    <w:name w:val="7C46DF91ADE44795AE45CFCE83F87A20"/>
    <w:rsid w:val="000014B7"/>
  </w:style>
  <w:style w:type="paragraph" w:customStyle="1" w:styleId="086F5F93FC394C37B4CC2C3593B89B90">
    <w:name w:val="086F5F93FC394C37B4CC2C3593B89B90"/>
    <w:rsid w:val="000014B7"/>
  </w:style>
  <w:style w:type="paragraph" w:customStyle="1" w:styleId="CAD13944AD0446C29ACEE96348BCCBAF">
    <w:name w:val="CAD13944AD0446C29ACEE96348BCCBAF"/>
    <w:rsid w:val="000014B7"/>
  </w:style>
  <w:style w:type="paragraph" w:customStyle="1" w:styleId="759E762505674749B827594D4F1A2252">
    <w:name w:val="759E762505674749B827594D4F1A2252"/>
    <w:rsid w:val="000014B7"/>
  </w:style>
  <w:style w:type="paragraph" w:customStyle="1" w:styleId="6E11F32A63EF40C9A11A0930A89C1E72">
    <w:name w:val="6E11F32A63EF40C9A11A0930A89C1E72"/>
    <w:rsid w:val="000014B7"/>
  </w:style>
  <w:style w:type="paragraph" w:customStyle="1" w:styleId="D461CF5B6A6B466AB8C41AB18ED1F52C">
    <w:name w:val="D461CF5B6A6B466AB8C41AB18ED1F52C"/>
    <w:rsid w:val="000014B7"/>
  </w:style>
  <w:style w:type="paragraph" w:customStyle="1" w:styleId="1DCF9E6D937A447C9CB6E1238EAEDEE7">
    <w:name w:val="1DCF9E6D937A447C9CB6E1238EAEDEE7"/>
    <w:rsid w:val="000014B7"/>
  </w:style>
  <w:style w:type="paragraph" w:customStyle="1" w:styleId="304C731A268844EFA1FCEA23581ACD12">
    <w:name w:val="304C731A268844EFA1FCEA23581ACD12"/>
    <w:rsid w:val="000014B7"/>
  </w:style>
  <w:style w:type="paragraph" w:customStyle="1" w:styleId="C44B5505ABA746F2A27B37CF5696211D">
    <w:name w:val="C44B5505ABA746F2A27B37CF5696211D"/>
    <w:rsid w:val="000014B7"/>
  </w:style>
  <w:style w:type="paragraph" w:customStyle="1" w:styleId="724F09834F1D421A80FD2C7A885CF802">
    <w:name w:val="724F09834F1D421A80FD2C7A885CF802"/>
    <w:rsid w:val="000014B7"/>
  </w:style>
  <w:style w:type="paragraph" w:customStyle="1" w:styleId="E7CBC004F5F049EB93D0DDBBA173DB2B">
    <w:name w:val="E7CBC004F5F049EB93D0DDBBA173DB2B"/>
    <w:rsid w:val="000014B7"/>
  </w:style>
  <w:style w:type="paragraph" w:customStyle="1" w:styleId="9614FF3BA14E44008D9563E9218C82CA">
    <w:name w:val="9614FF3BA14E44008D9563E9218C82CA"/>
    <w:rsid w:val="000014B7"/>
  </w:style>
  <w:style w:type="paragraph" w:customStyle="1" w:styleId="377200E04029402A8F8E7A380E29DDEC">
    <w:name w:val="377200E04029402A8F8E7A380E29DDEC"/>
    <w:rsid w:val="000014B7"/>
  </w:style>
  <w:style w:type="paragraph" w:customStyle="1" w:styleId="57E1C82AC6D242BE90880CED256A8CB0">
    <w:name w:val="57E1C82AC6D242BE90880CED256A8CB0"/>
    <w:rsid w:val="000014B7"/>
  </w:style>
  <w:style w:type="paragraph" w:customStyle="1" w:styleId="91DE90C2C5F642F68E33D7B41077100E">
    <w:name w:val="91DE90C2C5F642F68E33D7B41077100E"/>
    <w:rsid w:val="000014B7"/>
  </w:style>
  <w:style w:type="paragraph" w:customStyle="1" w:styleId="2F8E695B9F834D0794F268B0C4BA7324">
    <w:name w:val="2F8E695B9F834D0794F268B0C4BA7324"/>
    <w:rsid w:val="000014B7"/>
  </w:style>
  <w:style w:type="paragraph" w:customStyle="1" w:styleId="5E09ACD43093407FBA11CA20037C759C">
    <w:name w:val="5E09ACD43093407FBA11CA20037C759C"/>
    <w:rsid w:val="000014B7"/>
  </w:style>
  <w:style w:type="paragraph" w:customStyle="1" w:styleId="93B64336B81E4F1E8988F9FFB78EAE36">
    <w:name w:val="93B64336B81E4F1E8988F9FFB78EAE36"/>
    <w:rsid w:val="00CC43E2"/>
  </w:style>
  <w:style w:type="paragraph" w:customStyle="1" w:styleId="399474E7CC6946139A58B14121EFEBAE">
    <w:name w:val="399474E7CC6946139A58B14121EFEBAE"/>
    <w:rsid w:val="00CC43E2"/>
  </w:style>
  <w:style w:type="paragraph" w:customStyle="1" w:styleId="6A787FC68A514643B90483ED3BF9E025">
    <w:name w:val="6A787FC68A514643B90483ED3BF9E025"/>
    <w:rsid w:val="00CC43E2"/>
  </w:style>
  <w:style w:type="paragraph" w:customStyle="1" w:styleId="AE1DADFC30DE4EEA88265C0C0737D757">
    <w:name w:val="AE1DADFC30DE4EEA88265C0C0737D757"/>
    <w:rsid w:val="00CC43E2"/>
  </w:style>
  <w:style w:type="paragraph" w:customStyle="1" w:styleId="157811063DF54C528B2DDA968C5D7F35">
    <w:name w:val="157811063DF54C528B2DDA968C5D7F35"/>
    <w:rsid w:val="00CC43E2"/>
  </w:style>
  <w:style w:type="paragraph" w:customStyle="1" w:styleId="4CB63FEAC2D14F318D1AD11B79A01566">
    <w:name w:val="4CB63FEAC2D14F318D1AD11B79A01566"/>
    <w:rsid w:val="00CC43E2"/>
  </w:style>
  <w:style w:type="paragraph" w:customStyle="1" w:styleId="BD1A4A318DB24B88933534757D2518AC">
    <w:name w:val="BD1A4A318DB24B88933534757D2518AC"/>
    <w:rsid w:val="00CC43E2"/>
  </w:style>
  <w:style w:type="paragraph" w:customStyle="1" w:styleId="B55998C9013A4372B66DEB915666CE26">
    <w:name w:val="B55998C9013A4372B66DEB915666CE26"/>
    <w:rsid w:val="00CC43E2"/>
  </w:style>
  <w:style w:type="paragraph" w:customStyle="1" w:styleId="F8DC15AB7EC74B9D9B104CFF653508E8">
    <w:name w:val="F8DC15AB7EC74B9D9B104CFF653508E8"/>
    <w:rsid w:val="00CC43E2"/>
  </w:style>
  <w:style w:type="paragraph" w:customStyle="1" w:styleId="380313A9D432427EA78579983F6E6931">
    <w:name w:val="380313A9D432427EA78579983F6E6931"/>
    <w:rsid w:val="00CC43E2"/>
  </w:style>
  <w:style w:type="paragraph" w:customStyle="1" w:styleId="CE1DEF2EA47E486E8399D5D6C7DAAB70">
    <w:name w:val="CE1DEF2EA47E486E8399D5D6C7DAAB70"/>
    <w:rsid w:val="00CC43E2"/>
  </w:style>
  <w:style w:type="paragraph" w:customStyle="1" w:styleId="9054B6CE15BC4873AE2E7936BF64A735">
    <w:name w:val="9054B6CE15BC4873AE2E7936BF64A735"/>
    <w:rsid w:val="00CC43E2"/>
  </w:style>
  <w:style w:type="paragraph" w:customStyle="1" w:styleId="50E4A91406EE45B4BF06FBE537242509">
    <w:name w:val="50E4A91406EE45B4BF06FBE537242509"/>
    <w:rsid w:val="00CC43E2"/>
  </w:style>
  <w:style w:type="paragraph" w:customStyle="1" w:styleId="1580279E6F514A94A71A3A2985089CAB">
    <w:name w:val="1580279E6F514A94A71A3A2985089CAB"/>
    <w:rsid w:val="00CC43E2"/>
  </w:style>
  <w:style w:type="paragraph" w:customStyle="1" w:styleId="7D73F48750CB4490A43D1D10245A37C4">
    <w:name w:val="7D73F48750CB4490A43D1D10245A37C4"/>
    <w:rsid w:val="00CC43E2"/>
  </w:style>
  <w:style w:type="paragraph" w:customStyle="1" w:styleId="EC838503B4014C5986948E4F51F8F768">
    <w:name w:val="EC838503B4014C5986948E4F51F8F768"/>
    <w:rsid w:val="00CC43E2"/>
  </w:style>
  <w:style w:type="paragraph" w:customStyle="1" w:styleId="B0FA9E1B3F1749B6BA37EC2C579DFDFC">
    <w:name w:val="B0FA9E1B3F1749B6BA37EC2C579DFDFC"/>
    <w:rsid w:val="00CC43E2"/>
  </w:style>
  <w:style w:type="paragraph" w:customStyle="1" w:styleId="2031C990D35C40228B21A00C8AF18C48">
    <w:name w:val="2031C990D35C40228B21A00C8AF18C48"/>
    <w:rsid w:val="00CC43E2"/>
  </w:style>
  <w:style w:type="paragraph" w:customStyle="1" w:styleId="649B3CD943FC4C6CA9A5692D43BDA326">
    <w:name w:val="649B3CD943FC4C6CA9A5692D43BDA326"/>
    <w:rsid w:val="00CC43E2"/>
  </w:style>
  <w:style w:type="paragraph" w:customStyle="1" w:styleId="2101D13AD0E94282AD3B14F521F7303A">
    <w:name w:val="2101D13AD0E94282AD3B14F521F7303A"/>
    <w:rsid w:val="00CC43E2"/>
  </w:style>
  <w:style w:type="paragraph" w:customStyle="1" w:styleId="5716A74BD9B64F2DB50F4E4E8D2B685E">
    <w:name w:val="5716A74BD9B64F2DB50F4E4E8D2B685E"/>
    <w:rsid w:val="00CC43E2"/>
  </w:style>
  <w:style w:type="paragraph" w:customStyle="1" w:styleId="2191F7D3898249D283DCA078F4BE6570">
    <w:name w:val="2191F7D3898249D283DCA078F4BE6570"/>
    <w:rsid w:val="00CC43E2"/>
  </w:style>
  <w:style w:type="paragraph" w:customStyle="1" w:styleId="D8E4CF25E9744B43B2EA03859B68CF74">
    <w:name w:val="D8E4CF25E9744B43B2EA03859B68CF74"/>
    <w:rsid w:val="00CC43E2"/>
  </w:style>
  <w:style w:type="paragraph" w:customStyle="1" w:styleId="756CBD1D14B94451813F17CE4F7805AC">
    <w:name w:val="756CBD1D14B94451813F17CE4F7805AC"/>
    <w:rsid w:val="00CC43E2"/>
  </w:style>
  <w:style w:type="paragraph" w:customStyle="1" w:styleId="0E59B36A213548E681A7FE1292740BF7">
    <w:name w:val="0E59B36A213548E681A7FE1292740BF7"/>
    <w:rsid w:val="00CC43E2"/>
  </w:style>
  <w:style w:type="paragraph" w:customStyle="1" w:styleId="6224ABDBAE914400929C6E50E2D8AF79">
    <w:name w:val="6224ABDBAE914400929C6E50E2D8AF79"/>
    <w:rsid w:val="00CC43E2"/>
  </w:style>
  <w:style w:type="paragraph" w:customStyle="1" w:styleId="E44E5B79A01540CF9F12E4CA0AE952A8">
    <w:name w:val="E44E5B79A01540CF9F12E4CA0AE952A8"/>
    <w:rsid w:val="00CC43E2"/>
  </w:style>
  <w:style w:type="paragraph" w:customStyle="1" w:styleId="A340A0B297D34A88A1A620C2E51CB42F">
    <w:name w:val="A340A0B297D34A88A1A620C2E51CB42F"/>
    <w:rsid w:val="00CC43E2"/>
  </w:style>
  <w:style w:type="paragraph" w:customStyle="1" w:styleId="E15E8495632B4C50A3F4C3535ED4A499">
    <w:name w:val="E15E8495632B4C50A3F4C3535ED4A499"/>
    <w:rsid w:val="00CC43E2"/>
  </w:style>
  <w:style w:type="paragraph" w:customStyle="1" w:styleId="998358C455DB4B599DEB219E8AC2121F">
    <w:name w:val="998358C455DB4B599DEB219E8AC2121F"/>
    <w:rsid w:val="00CC43E2"/>
  </w:style>
  <w:style w:type="paragraph" w:customStyle="1" w:styleId="53884C69AF6E483D8FBD0814067F2C57">
    <w:name w:val="53884C69AF6E483D8FBD0814067F2C57"/>
    <w:rsid w:val="00CC43E2"/>
  </w:style>
  <w:style w:type="paragraph" w:customStyle="1" w:styleId="C359D26017674F40AE2ED4D063D14722">
    <w:name w:val="C359D26017674F40AE2ED4D063D14722"/>
    <w:rsid w:val="00CC43E2"/>
  </w:style>
  <w:style w:type="paragraph" w:customStyle="1" w:styleId="7F3ADEE1BA234BE49DEB765BA4CB1892">
    <w:name w:val="7F3ADEE1BA234BE49DEB765BA4CB1892"/>
    <w:rsid w:val="00CC43E2"/>
  </w:style>
  <w:style w:type="paragraph" w:customStyle="1" w:styleId="184602C7274F4E84B703824483DE3C2D">
    <w:name w:val="184602C7274F4E84B703824483DE3C2D"/>
    <w:rsid w:val="00CC43E2"/>
  </w:style>
  <w:style w:type="paragraph" w:customStyle="1" w:styleId="7E42B79F285948BD8F3F7C74829B3025">
    <w:name w:val="7E42B79F285948BD8F3F7C74829B3025"/>
    <w:rsid w:val="00CC43E2"/>
  </w:style>
  <w:style w:type="paragraph" w:customStyle="1" w:styleId="B123FB4E3552433284591B96AB3ABE5F">
    <w:name w:val="B123FB4E3552433284591B96AB3ABE5F"/>
    <w:rsid w:val="00CC43E2"/>
  </w:style>
  <w:style w:type="paragraph" w:customStyle="1" w:styleId="A927B0398EFC4DF297B808B7BC44FD6C">
    <w:name w:val="A927B0398EFC4DF297B808B7BC44FD6C"/>
    <w:rsid w:val="00CC43E2"/>
  </w:style>
  <w:style w:type="paragraph" w:customStyle="1" w:styleId="0199FAD8008C4FE9831AF5B857AD4DED">
    <w:name w:val="0199FAD8008C4FE9831AF5B857AD4DED"/>
    <w:rsid w:val="00CC43E2"/>
  </w:style>
  <w:style w:type="paragraph" w:customStyle="1" w:styleId="85CCFA65AC414386A91CFDBE91AF3B33">
    <w:name w:val="85CCFA65AC414386A91CFDBE91AF3B33"/>
    <w:rsid w:val="00CC43E2"/>
  </w:style>
  <w:style w:type="paragraph" w:customStyle="1" w:styleId="C2166EEDF7904412979B15E0EE84D2DC">
    <w:name w:val="C2166EEDF7904412979B15E0EE84D2DC"/>
    <w:rsid w:val="00CC43E2"/>
  </w:style>
  <w:style w:type="paragraph" w:customStyle="1" w:styleId="37FC3FB514E8466382C4AC598843BB15">
    <w:name w:val="37FC3FB514E8466382C4AC598843BB15"/>
    <w:rsid w:val="00CC43E2"/>
  </w:style>
  <w:style w:type="paragraph" w:customStyle="1" w:styleId="28DD43E158B14454BCEED31FE2285F8B">
    <w:name w:val="28DD43E158B14454BCEED31FE2285F8B"/>
    <w:rsid w:val="00CC43E2"/>
  </w:style>
  <w:style w:type="paragraph" w:customStyle="1" w:styleId="F6A6FE1691DB4CB3BA3ACB75D7AB48B7">
    <w:name w:val="F6A6FE1691DB4CB3BA3ACB75D7AB48B7"/>
    <w:rsid w:val="00CC43E2"/>
  </w:style>
  <w:style w:type="paragraph" w:customStyle="1" w:styleId="ED2A229D6BD24B9AB06519B62ADA4CBF">
    <w:name w:val="ED2A229D6BD24B9AB06519B62ADA4CBF"/>
    <w:rsid w:val="00CC43E2"/>
  </w:style>
  <w:style w:type="paragraph" w:customStyle="1" w:styleId="B765BDD0882A4E51BFF6F47BCBE59429">
    <w:name w:val="B765BDD0882A4E51BFF6F47BCBE59429"/>
    <w:rsid w:val="00CC43E2"/>
  </w:style>
  <w:style w:type="paragraph" w:customStyle="1" w:styleId="4A4CAFADD14D42068090F50D375BE427">
    <w:name w:val="4A4CAFADD14D42068090F50D375BE427"/>
    <w:rsid w:val="00CC43E2"/>
  </w:style>
  <w:style w:type="paragraph" w:customStyle="1" w:styleId="361EB57A3C7340ACB564C99C7BED3C96">
    <w:name w:val="361EB57A3C7340ACB564C99C7BED3C96"/>
    <w:rsid w:val="00CC43E2"/>
  </w:style>
  <w:style w:type="paragraph" w:customStyle="1" w:styleId="E16A0CB0F0D9448DA83E4E86FFDDA99F">
    <w:name w:val="E16A0CB0F0D9448DA83E4E86FFDDA99F"/>
    <w:rsid w:val="00CC43E2"/>
  </w:style>
  <w:style w:type="paragraph" w:customStyle="1" w:styleId="B4EA9AF5657C4CE9A3DCA3CA457FA6D2">
    <w:name w:val="B4EA9AF5657C4CE9A3DCA3CA457FA6D2"/>
    <w:rsid w:val="00CC43E2"/>
  </w:style>
  <w:style w:type="paragraph" w:customStyle="1" w:styleId="74D30786195A4E09881225894F2C12EC">
    <w:name w:val="74D30786195A4E09881225894F2C12EC"/>
    <w:rsid w:val="00CC43E2"/>
  </w:style>
  <w:style w:type="paragraph" w:customStyle="1" w:styleId="CAAA33E57AD1431AABF2769FB2523C05">
    <w:name w:val="CAAA33E57AD1431AABF2769FB2523C05"/>
    <w:rsid w:val="00CC43E2"/>
  </w:style>
  <w:style w:type="paragraph" w:customStyle="1" w:styleId="BD193C431D414DDDBDD5C0B3300E9E23">
    <w:name w:val="BD193C431D414DDDBDD5C0B3300E9E23"/>
    <w:rsid w:val="00CC43E2"/>
  </w:style>
  <w:style w:type="paragraph" w:customStyle="1" w:styleId="E9BD9C609D6948829601BFE97864D51C">
    <w:name w:val="E9BD9C609D6948829601BFE97864D51C"/>
    <w:rsid w:val="00CC43E2"/>
  </w:style>
  <w:style w:type="paragraph" w:customStyle="1" w:styleId="A5791D60797B4D949800576A3A0B6D12">
    <w:name w:val="A5791D60797B4D949800576A3A0B6D12"/>
    <w:rsid w:val="00CC43E2"/>
  </w:style>
  <w:style w:type="paragraph" w:customStyle="1" w:styleId="02A9EDBB79C34486852D11C75ACB7BB9">
    <w:name w:val="02A9EDBB79C34486852D11C75ACB7BB9"/>
    <w:rsid w:val="00CC43E2"/>
  </w:style>
  <w:style w:type="paragraph" w:customStyle="1" w:styleId="B2C7A0F72AB84F62995EB981F588321A">
    <w:name w:val="B2C7A0F72AB84F62995EB981F588321A"/>
    <w:rsid w:val="00CC43E2"/>
  </w:style>
  <w:style w:type="paragraph" w:customStyle="1" w:styleId="B4723C2DBCE44B808988980C2A9BBA1C">
    <w:name w:val="B4723C2DBCE44B808988980C2A9BBA1C"/>
    <w:rsid w:val="00CC43E2"/>
  </w:style>
  <w:style w:type="paragraph" w:customStyle="1" w:styleId="25524F2CB5E3409580C89136C60A0D79">
    <w:name w:val="25524F2CB5E3409580C89136C60A0D79"/>
    <w:rsid w:val="00E8448A"/>
  </w:style>
  <w:style w:type="paragraph" w:customStyle="1" w:styleId="C0EF72B09D714B3F8A05F6CAD0659854">
    <w:name w:val="C0EF72B09D714B3F8A05F6CAD0659854"/>
    <w:rsid w:val="00E8448A"/>
  </w:style>
  <w:style w:type="paragraph" w:customStyle="1" w:styleId="FFC27F57A7EF474E9C84926906997B35">
    <w:name w:val="FFC27F57A7EF474E9C84926906997B35"/>
    <w:rsid w:val="00E8448A"/>
  </w:style>
  <w:style w:type="paragraph" w:customStyle="1" w:styleId="B3BE1380A2A049ECBF3F662ED4774C36">
    <w:name w:val="B3BE1380A2A049ECBF3F662ED4774C36"/>
    <w:rsid w:val="00E8448A"/>
  </w:style>
  <w:style w:type="paragraph" w:customStyle="1" w:styleId="DE68DE82A1C64ACCB0EBA124FA001398">
    <w:name w:val="DE68DE82A1C64ACCB0EBA124FA001398"/>
    <w:rsid w:val="00E8448A"/>
  </w:style>
  <w:style w:type="paragraph" w:customStyle="1" w:styleId="FF6CF6BD497B430A9FC7CC857812C826">
    <w:name w:val="FF6CF6BD497B430A9FC7CC857812C826"/>
    <w:rsid w:val="00E8448A"/>
  </w:style>
  <w:style w:type="paragraph" w:customStyle="1" w:styleId="50D1C8E4EEC646CEBDA64807636CE232">
    <w:name w:val="50D1C8E4EEC646CEBDA64807636CE232"/>
    <w:rsid w:val="00E8448A"/>
  </w:style>
  <w:style w:type="paragraph" w:customStyle="1" w:styleId="E7CB64D1BAF9425381961B6C1262C9E0">
    <w:name w:val="E7CB64D1BAF9425381961B6C1262C9E0"/>
    <w:rsid w:val="00E8448A"/>
  </w:style>
  <w:style w:type="paragraph" w:customStyle="1" w:styleId="13DEF143D7B842F189D1C51C362D02E8">
    <w:name w:val="13DEF143D7B842F189D1C51C362D02E8"/>
    <w:rsid w:val="00E8448A"/>
  </w:style>
  <w:style w:type="paragraph" w:customStyle="1" w:styleId="8E46B003B215412BB219EA9B3B3E3A75">
    <w:name w:val="8E46B003B215412BB219EA9B3B3E3A75"/>
    <w:rsid w:val="00E8448A"/>
  </w:style>
  <w:style w:type="paragraph" w:customStyle="1" w:styleId="696C57DA66C4428B9C7B5F8251CD477D">
    <w:name w:val="696C57DA66C4428B9C7B5F8251CD477D"/>
    <w:rsid w:val="00E8448A"/>
  </w:style>
  <w:style w:type="paragraph" w:customStyle="1" w:styleId="64A1CE966FF843C3861FD3316688D213">
    <w:name w:val="64A1CE966FF843C3861FD3316688D213"/>
    <w:rsid w:val="00E8448A"/>
  </w:style>
  <w:style w:type="paragraph" w:customStyle="1" w:styleId="FA250BADF39A4AB1B56933CB3AEFBBB3">
    <w:name w:val="FA250BADF39A4AB1B56933CB3AEFBBB3"/>
    <w:rsid w:val="00E8448A"/>
  </w:style>
  <w:style w:type="paragraph" w:customStyle="1" w:styleId="4B5B78584E1D45F98DD006F51CEBF87A">
    <w:name w:val="4B5B78584E1D45F98DD006F51CEBF87A"/>
    <w:rsid w:val="00E8448A"/>
  </w:style>
  <w:style w:type="paragraph" w:customStyle="1" w:styleId="00EFFA5961AE4B4EA5FFF11A04AFA771">
    <w:name w:val="00EFFA5961AE4B4EA5FFF11A04AFA771"/>
    <w:rsid w:val="00E8448A"/>
  </w:style>
  <w:style w:type="paragraph" w:customStyle="1" w:styleId="9B72A3A814FE4EAB8668EB672A4782F7">
    <w:name w:val="9B72A3A814FE4EAB8668EB672A4782F7"/>
    <w:rsid w:val="00E8448A"/>
  </w:style>
  <w:style w:type="paragraph" w:customStyle="1" w:styleId="A62DE230997E41678FD3CCCD6B1EDC6F">
    <w:name w:val="A62DE230997E41678FD3CCCD6B1EDC6F"/>
    <w:rsid w:val="00E8448A"/>
  </w:style>
  <w:style w:type="paragraph" w:customStyle="1" w:styleId="BF35217478E5485DAB7FC42F2D897D7A">
    <w:name w:val="BF35217478E5485DAB7FC42F2D897D7A"/>
    <w:rsid w:val="00E8448A"/>
  </w:style>
  <w:style w:type="paragraph" w:customStyle="1" w:styleId="C0FA9F8E8D9D4B788525D070136873AD">
    <w:name w:val="C0FA9F8E8D9D4B788525D070136873AD"/>
    <w:rsid w:val="00E8448A"/>
  </w:style>
  <w:style w:type="paragraph" w:customStyle="1" w:styleId="2A267DA9E2234727861EFCDB5B5410B8">
    <w:name w:val="2A267DA9E2234727861EFCDB5B5410B8"/>
    <w:rsid w:val="00E8448A"/>
  </w:style>
  <w:style w:type="paragraph" w:customStyle="1" w:styleId="CA6CC65D1EB841B1B2BB6638F2F41ACB">
    <w:name w:val="CA6CC65D1EB841B1B2BB6638F2F41ACB"/>
    <w:rsid w:val="00E8448A"/>
  </w:style>
  <w:style w:type="paragraph" w:customStyle="1" w:styleId="AA53B8BE9F8547118EA04B25686DCED8">
    <w:name w:val="AA53B8BE9F8547118EA04B25686DCED8"/>
    <w:rsid w:val="0059691E"/>
  </w:style>
  <w:style w:type="paragraph" w:customStyle="1" w:styleId="834B234C363146629510D27D8B243168">
    <w:name w:val="834B234C363146629510D27D8B243168"/>
    <w:rsid w:val="0059691E"/>
  </w:style>
  <w:style w:type="paragraph" w:customStyle="1" w:styleId="A21ADFBE2E2D4356945C03C406AAF456">
    <w:name w:val="A21ADFBE2E2D4356945C03C406AAF456"/>
    <w:rsid w:val="0059691E"/>
  </w:style>
  <w:style w:type="paragraph" w:customStyle="1" w:styleId="6D804956E5D5469EAB9AA25F0DD2C122">
    <w:name w:val="6D804956E5D5469EAB9AA25F0DD2C122"/>
    <w:rsid w:val="0059691E"/>
  </w:style>
  <w:style w:type="paragraph" w:customStyle="1" w:styleId="C2B3BFE4D6824258B188D1B7685F6175">
    <w:name w:val="C2B3BFE4D6824258B188D1B7685F6175"/>
    <w:rsid w:val="0059691E"/>
  </w:style>
  <w:style w:type="paragraph" w:customStyle="1" w:styleId="FD95B7810BBD469DB8531A9F803B2C6F">
    <w:name w:val="FD95B7810BBD469DB8531A9F803B2C6F"/>
    <w:rsid w:val="0059691E"/>
  </w:style>
  <w:style w:type="paragraph" w:customStyle="1" w:styleId="981B066407C141F990779913BA47D25D">
    <w:name w:val="981B066407C141F990779913BA47D25D"/>
    <w:rsid w:val="0059691E"/>
  </w:style>
  <w:style w:type="paragraph" w:customStyle="1" w:styleId="CCEFFD1CE7C049919C220A990F893AFA">
    <w:name w:val="CCEFFD1CE7C049919C220A990F893AFA"/>
    <w:rsid w:val="0059691E"/>
  </w:style>
  <w:style w:type="paragraph" w:customStyle="1" w:styleId="7804EC9A12EB40C0B575C3582FFD6262">
    <w:name w:val="7804EC9A12EB40C0B575C3582FFD6262"/>
    <w:rsid w:val="0059691E"/>
  </w:style>
  <w:style w:type="paragraph" w:customStyle="1" w:styleId="95DF46473BE04EEA8C30E3DD98EA2C55">
    <w:name w:val="95DF46473BE04EEA8C30E3DD98EA2C55"/>
    <w:rsid w:val="0059691E"/>
  </w:style>
  <w:style w:type="paragraph" w:customStyle="1" w:styleId="D73E641F80C146E9A26BF09A8088A407">
    <w:name w:val="D73E641F80C146E9A26BF09A8088A407"/>
    <w:rsid w:val="0059691E"/>
  </w:style>
  <w:style w:type="paragraph" w:customStyle="1" w:styleId="EB070717DA824F41879232E48F3F1E6A">
    <w:name w:val="EB070717DA824F41879232E48F3F1E6A"/>
    <w:rsid w:val="0059691E"/>
  </w:style>
  <w:style w:type="paragraph" w:customStyle="1" w:styleId="7AF7904B74CC4295A13D42F5E5339749">
    <w:name w:val="7AF7904B74CC4295A13D42F5E5339749"/>
    <w:rsid w:val="0059691E"/>
  </w:style>
  <w:style w:type="paragraph" w:customStyle="1" w:styleId="3CA0BB59F68046FFB3BC52D44801F83B">
    <w:name w:val="3CA0BB59F68046FFB3BC52D44801F83B"/>
    <w:rsid w:val="0059691E"/>
  </w:style>
  <w:style w:type="paragraph" w:customStyle="1" w:styleId="0C85A8E3FEBB41A58C5D310E7ED9B3C0">
    <w:name w:val="0C85A8E3FEBB41A58C5D310E7ED9B3C0"/>
    <w:rsid w:val="0059691E"/>
  </w:style>
  <w:style w:type="paragraph" w:customStyle="1" w:styleId="02F69703F9494A369FC79339569528D5">
    <w:name w:val="02F69703F9494A369FC79339569528D5"/>
    <w:rsid w:val="0059691E"/>
  </w:style>
  <w:style w:type="paragraph" w:customStyle="1" w:styleId="5C5661DCA8484A599619168B84489E73">
    <w:name w:val="5C5661DCA8484A599619168B84489E73"/>
    <w:rsid w:val="0059691E"/>
  </w:style>
  <w:style w:type="paragraph" w:customStyle="1" w:styleId="BD83760EA64E44D8953019BFC41F541C">
    <w:name w:val="BD83760EA64E44D8953019BFC41F541C"/>
    <w:rsid w:val="0059691E"/>
  </w:style>
  <w:style w:type="paragraph" w:customStyle="1" w:styleId="B562A48EED7F4863AB57DB5EA9F520B3">
    <w:name w:val="B562A48EED7F4863AB57DB5EA9F520B3"/>
    <w:rsid w:val="0059691E"/>
  </w:style>
  <w:style w:type="paragraph" w:customStyle="1" w:styleId="04AE644A31344963A6A22E308DF2C6F9">
    <w:name w:val="04AE644A31344963A6A22E308DF2C6F9"/>
    <w:rsid w:val="0059691E"/>
  </w:style>
  <w:style w:type="paragraph" w:customStyle="1" w:styleId="D8EA22B020094251BF36ABAA77BD1CCC">
    <w:name w:val="D8EA22B020094251BF36ABAA77BD1CCC"/>
    <w:rsid w:val="0059691E"/>
  </w:style>
  <w:style w:type="paragraph" w:customStyle="1" w:styleId="7E33605D5DF743D1BE4C4AAAFFB806B4">
    <w:name w:val="7E33605D5DF743D1BE4C4AAAFFB806B4"/>
    <w:rsid w:val="0059691E"/>
  </w:style>
  <w:style w:type="paragraph" w:customStyle="1" w:styleId="00530C5117764185B22D8D06C0245C30">
    <w:name w:val="00530C5117764185B22D8D06C0245C30"/>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64D5A28F457E4B81901704323AD2E077">
    <w:name w:val="64D5A28F457E4B81901704323AD2E077"/>
    <w:rsid w:val="0059691E"/>
  </w:style>
  <w:style w:type="paragraph" w:customStyle="1" w:styleId="D9FDFF3AA0EB4B7D92ECB5107F92AD64">
    <w:name w:val="D9FDFF3AA0EB4B7D92ECB5107F92AD6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71714647DA704C87B59C8B9193C357CD">
    <w:name w:val="71714647DA704C87B59C8B9193C357CD"/>
    <w:rsid w:val="0059691E"/>
  </w:style>
  <w:style w:type="paragraph" w:customStyle="1" w:styleId="1437103D588849D2B69F69DE3C0114F4">
    <w:name w:val="1437103D588849D2B69F69DE3C0114F4"/>
    <w:rsid w:val="0059691E"/>
  </w:style>
  <w:style w:type="paragraph" w:customStyle="1" w:styleId="9E2E40DF0E6E4CB4A4EF614ADF8AF8F3">
    <w:name w:val="9E2E40DF0E6E4CB4A4EF614ADF8AF8F3"/>
    <w:rsid w:val="0059691E"/>
  </w:style>
  <w:style w:type="paragraph" w:customStyle="1" w:styleId="AE135A512C3D4140B1BAFB063957E665">
    <w:name w:val="AE135A512C3D4140B1BAFB063957E665"/>
    <w:rsid w:val="0059691E"/>
  </w:style>
  <w:style w:type="paragraph" w:customStyle="1" w:styleId="9120000C101C4D27972013D14E80F56C">
    <w:name w:val="9120000C101C4D27972013D14E80F56C"/>
    <w:rsid w:val="0059691E"/>
  </w:style>
  <w:style w:type="paragraph" w:customStyle="1" w:styleId="D83DFBD4C60C459FB49B4EBB672218D0">
    <w:name w:val="D83DFBD4C60C459FB49B4EBB672218D0"/>
    <w:rsid w:val="0059691E"/>
  </w:style>
  <w:style w:type="paragraph" w:customStyle="1" w:styleId="67902C8E732644E8AAE9FF1ED232574C">
    <w:name w:val="67902C8E732644E8AAE9FF1ED232574C"/>
    <w:rsid w:val="0059691E"/>
  </w:style>
  <w:style w:type="paragraph" w:customStyle="1" w:styleId="808CA54BCF774421B272CE6B701BC97B">
    <w:name w:val="808CA54BCF774421B272CE6B701BC97B"/>
    <w:rsid w:val="0059691E"/>
  </w:style>
  <w:style w:type="paragraph" w:customStyle="1" w:styleId="1DA691137BDC471A918B1845F19779E1">
    <w:name w:val="1DA691137BDC471A918B1845F19779E1"/>
    <w:rsid w:val="0059691E"/>
  </w:style>
  <w:style w:type="paragraph" w:customStyle="1" w:styleId="DC77AB2C4EE64238BEB402428B9140A8">
    <w:name w:val="DC77AB2C4EE64238BEB402428B9140A8"/>
    <w:rsid w:val="0059691E"/>
  </w:style>
  <w:style w:type="paragraph" w:customStyle="1" w:styleId="061C35CE1A04486EBDE7B90FCEDECD27">
    <w:name w:val="061C35CE1A04486EBDE7B90FCEDECD27"/>
    <w:rsid w:val="0059691E"/>
  </w:style>
  <w:style w:type="paragraph" w:customStyle="1" w:styleId="937A9C3B73E74CD98DB2B191DB1BCE66">
    <w:name w:val="937A9C3B73E74CD98DB2B191DB1BCE66"/>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4D15A5DDC1BB43578E26B6BD2A2D2B5D">
    <w:name w:val="4D15A5DDC1BB43578E26B6BD2A2D2B5D"/>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4246041DEF4B47E5AF4FCCC766970FE6">
    <w:name w:val="4246041DEF4B47E5AF4FCCC766970FE6"/>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 w:type="paragraph" w:customStyle="1" w:styleId="04ADB60C638F4059B51D72475325934C">
    <w:name w:val="04ADB60C638F4059B51D72475325934C"/>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 w:type="paragraph" w:customStyle="1" w:styleId="38C7A3491BC4400996A1A65B9C7B8965">
    <w:name w:val="38C7A3491BC4400996A1A65B9C7B8965"/>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B8F6884AE1C155498753E60156E51F3F" ma:contentTypeVersion="2" ma:contentTypeDescription="" ma:contentTypeScope="" ma:versionID="2b7d3cd95c05e7ef61ececbef21ade98">
  <xsd:schema xmlns:xsd="http://www.w3.org/2001/XMLSchema" xmlns:xs="http://www.w3.org/2001/XMLSchema" xmlns:p="http://schemas.microsoft.com/office/2006/metadata/properties" xmlns:ns3="e613a5b6-995f-41f3-b1db-fa964f43b8ea" xmlns:ns4="c69e438a-3655-4fb5-8eed-b57535a93fce" targetNamespace="http://schemas.microsoft.com/office/2006/metadata/properties" ma:root="true" ma:fieldsID="73945f7459e7941c0a7ad5c6bb11c694" ns3:_="" ns4:_="">
    <xsd:import namespace="e613a5b6-995f-41f3-b1db-fa964f43b8ea"/>
    <xsd:import namespace="c69e438a-3655-4fb5-8eed-b57535a93fce"/>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3a5b6-995f-41f3-b1db-fa964f43b8e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4988ca-3e60-45c7-ab03-8330bcde6762}" ma:internalName="TaxCatchAll" ma:showField="CatchAllData" ma:web="e613a5b6-995f-41f3-b1db-fa964f43b8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9e438a-3655-4fb5-8eed-b57535a93fce"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c56bdda6a6a44c48d8cfdd96ad4c147 xmlns="c69e438a-3655-4fb5-8eed-b57535a93fce">
      <Terms xmlns="http://schemas.microsoft.com/office/infopath/2007/PartnerControls"/>
    </bc56bdda6a6a44c48d8cfdd96ad4c147>
    <ne8158a489a9473f9c54eecb4c21131b xmlns="c69e438a-3655-4fb5-8eed-b57535a93fce">
      <Terms xmlns="http://schemas.microsoft.com/office/infopath/2007/PartnerControls">
        <TermInfo xmlns="http://schemas.microsoft.com/office/infopath/2007/PartnerControls">
          <TermName xmlns="http://schemas.microsoft.com/office/infopath/2007/PartnerControls">Careers</TermName>
          <TermId xmlns="http://schemas.microsoft.com/office/infopath/2007/PartnerControls">f4603d4b-3436-4a59-a921-2f2f7beba6af</TermId>
        </TermInfo>
        <TermInfo xmlns="http://schemas.microsoft.com/office/infopath/2007/PartnerControls">
          <TermName xmlns="http://schemas.microsoft.com/office/infopath/2007/PartnerControls">Applying for a role</TermName>
          <TermId xmlns="http://schemas.microsoft.com/office/infopath/2007/PartnerControls">026bf63a-8619-4b03-a32e-6b4872bd84f8</TermId>
        </TermInfo>
        <TermInfo xmlns="http://schemas.microsoft.com/office/infopath/2007/PartnerControls">
          <TermName xmlns="http://schemas.microsoft.com/office/infopath/2007/PartnerControls">District Court</TermName>
          <TermId xmlns="http://schemas.microsoft.com/office/infopath/2007/PartnerControls">7fd036d6-0fac-4465-b9c4-dc00b002ce59</TermId>
        </TermInfo>
      </Terms>
    </ne8158a489a9473f9c54eecb4c21131b>
    <TaxCatchAll xmlns="e613a5b6-995f-41f3-b1db-fa964f43b8ea">
      <Value>5</Value>
      <Value>46</Value>
      <Value>45</Value>
    </TaxCatchAll>
  </documentManagement>
</p:properties>
</file>

<file path=customXml/itemProps1.xml><?xml version="1.0" encoding="utf-8"?>
<ds:datastoreItem xmlns:ds="http://schemas.openxmlformats.org/officeDocument/2006/customXml" ds:itemID="{B08A4710-0726-4803-A5E2-0662C862CBC3}">
  <ds:schemaRefs>
    <ds:schemaRef ds:uri="http://schemas.openxmlformats.org/officeDocument/2006/bibliography"/>
  </ds:schemaRefs>
</ds:datastoreItem>
</file>

<file path=customXml/itemProps2.xml><?xml version="1.0" encoding="utf-8"?>
<ds:datastoreItem xmlns:ds="http://schemas.openxmlformats.org/officeDocument/2006/customXml" ds:itemID="{0BD40820-8B09-49FD-B627-05549C897804}"/>
</file>

<file path=customXml/itemProps3.xml><?xml version="1.0" encoding="utf-8"?>
<ds:datastoreItem xmlns:ds="http://schemas.openxmlformats.org/officeDocument/2006/customXml" ds:itemID="{484FD79E-2AA7-4F94-A03C-3C4EAF76458F}"/>
</file>

<file path=customXml/itemProps4.xml><?xml version="1.0" encoding="utf-8"?>
<ds:datastoreItem xmlns:ds="http://schemas.openxmlformats.org/officeDocument/2006/customXml" ds:itemID="{F6FEC4AD-D4B5-4D28-A22D-DF43CF6AC103}"/>
</file>

<file path=docProps/app.xml><?xml version="1.0" encoding="utf-8"?>
<Properties xmlns="http://schemas.openxmlformats.org/officeDocument/2006/extended-properties" xmlns:vt="http://schemas.openxmlformats.org/officeDocument/2006/docPropsVTypes">
  <Template>Role Description template[1].dotm</Template>
  <TotalTime>0</TotalTime>
  <Pages>6</Pages>
  <Words>1760</Words>
  <Characters>10032</Characters>
  <Application>Microsoft Office Word</Application>
  <DocSecurity>12</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Tuano</dc:creator>
  <cp:lastModifiedBy>Louise Blazejowska</cp:lastModifiedBy>
  <cp:revision>2</cp:revision>
  <dcterms:created xsi:type="dcterms:W3CDTF">2020-07-29T22:50:00Z</dcterms:created>
  <dcterms:modified xsi:type="dcterms:W3CDTF">2020-07-29T22:50:00Z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0x01010077DC2A28846341C9915EFC7988C44A4F00B8F6884AE1C155498753E60156E51F3F</vt:lpwstr>
  </property>
  <property fmtid="{D5CDD505-2E9C-101B-9397-08002B2CF9AE}" pid="4" name="Content tags">
    <vt:lpwstr>45;#Careers|f4603d4b-3436-4a59-a921-2f2f7beba6af;#46;#Applying for a role|026bf63a-8619-4b03-a32e-6b4872bd84f8;#5;#District Court|7fd036d6-0fac-4465-b9c4-dc00b002ce59</vt:lpwstr>
  </property>
  <property fmtid="{D5CDD505-2E9C-101B-9397-08002B2CF9AE}" pid="5" name="DC.Type.DocType (JSMS">
    <vt:lpwstr/>
  </property>
</Properties>
</file>